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E7D33" w14:textId="31CDCBD7" w:rsidR="00C23759" w:rsidRPr="00C23759" w:rsidRDefault="3D7E867F" w:rsidP="3D7E867F">
      <w:pPr>
        <w:spacing w:line="360" w:lineRule="auto"/>
        <w:rPr>
          <w:b/>
          <w:bCs/>
          <w:sz w:val="28"/>
          <w:szCs w:val="28"/>
        </w:rPr>
      </w:pPr>
      <w:r w:rsidRPr="3D7E867F">
        <w:rPr>
          <w:b/>
          <w:bCs/>
          <w:sz w:val="28"/>
          <w:szCs w:val="28"/>
        </w:rPr>
        <w:t xml:space="preserve">Privacyreglement </w:t>
      </w:r>
      <w:proofErr w:type="spellStart"/>
      <w:r w:rsidRPr="3D7E867F">
        <w:rPr>
          <w:b/>
          <w:bCs/>
          <w:sz w:val="28"/>
          <w:szCs w:val="28"/>
        </w:rPr>
        <w:t>S.b.o</w:t>
      </w:r>
      <w:proofErr w:type="spellEnd"/>
      <w:r w:rsidRPr="3D7E867F">
        <w:rPr>
          <w:b/>
          <w:bCs/>
          <w:sz w:val="28"/>
          <w:szCs w:val="28"/>
        </w:rPr>
        <w:t xml:space="preserve"> de Evenaar</w:t>
      </w:r>
    </w:p>
    <w:tbl>
      <w:tblPr>
        <w:tblStyle w:val="Tabelraster"/>
        <w:tblW w:w="14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57"/>
        <w:gridCol w:w="12005"/>
        <w:gridCol w:w="243"/>
      </w:tblGrid>
      <w:tr w:rsidR="001163E0" w14:paraId="226CFF52" w14:textId="2C6230B4" w:rsidTr="001163E0">
        <w:tc>
          <w:tcPr>
            <w:tcW w:w="1857" w:type="dxa"/>
          </w:tcPr>
          <w:p w14:paraId="1015FBFA" w14:textId="77777777" w:rsidR="001163E0" w:rsidRPr="008D51D6" w:rsidRDefault="001163E0" w:rsidP="00BD2113">
            <w:pPr>
              <w:spacing w:after="120" w:line="240" w:lineRule="auto"/>
              <w:rPr>
                <w:b/>
              </w:rPr>
            </w:pPr>
          </w:p>
        </w:tc>
        <w:tc>
          <w:tcPr>
            <w:tcW w:w="12005" w:type="dxa"/>
          </w:tcPr>
          <w:p w14:paraId="36704F68" w14:textId="77777777" w:rsidR="001163E0" w:rsidRDefault="001163E0" w:rsidP="00BD2113">
            <w:pPr>
              <w:spacing w:after="120" w:line="240" w:lineRule="auto"/>
            </w:pPr>
          </w:p>
        </w:tc>
        <w:tc>
          <w:tcPr>
            <w:tcW w:w="243" w:type="dxa"/>
          </w:tcPr>
          <w:p w14:paraId="0DA31B5B" w14:textId="77777777" w:rsidR="001163E0" w:rsidRDefault="001163E0" w:rsidP="00BD2113">
            <w:pPr>
              <w:spacing w:after="120" w:line="240" w:lineRule="auto"/>
            </w:pPr>
          </w:p>
        </w:tc>
      </w:tr>
      <w:tr w:rsidR="001163E0" w14:paraId="7B6D7A66" w14:textId="33EEAE3E" w:rsidTr="001163E0">
        <w:tc>
          <w:tcPr>
            <w:tcW w:w="1857" w:type="dxa"/>
          </w:tcPr>
          <w:p w14:paraId="4A8BBD09" w14:textId="77777777" w:rsidR="001163E0" w:rsidRDefault="001163E0" w:rsidP="00BD2113">
            <w:pPr>
              <w:spacing w:after="120" w:line="240" w:lineRule="auto"/>
            </w:pPr>
            <w:r>
              <w:rPr>
                <w:b/>
              </w:rPr>
              <w:t xml:space="preserve">1. </w:t>
            </w:r>
            <w:r w:rsidRPr="008D51D6">
              <w:rPr>
                <w:b/>
              </w:rPr>
              <w:t>Aanhef</w:t>
            </w:r>
          </w:p>
        </w:tc>
        <w:tc>
          <w:tcPr>
            <w:tcW w:w="12005" w:type="dxa"/>
          </w:tcPr>
          <w:p w14:paraId="6DDFF0B6" w14:textId="4666EF41" w:rsidR="001163E0" w:rsidRDefault="001163E0" w:rsidP="006609F4">
            <w:pPr>
              <w:spacing w:after="120" w:line="240" w:lineRule="auto"/>
            </w:pPr>
            <w:r>
              <w:t xml:space="preserve">Dit reglement is </w:t>
            </w:r>
            <w:r w:rsidR="00341AA7">
              <w:t xml:space="preserve">bedoeld </w:t>
            </w:r>
            <w:r>
              <w:t>voor</w:t>
            </w:r>
            <w:r w:rsidR="00341AA7">
              <w:t xml:space="preserve"> alle medewerkers van</w:t>
            </w:r>
            <w:r>
              <w:t xml:space="preserve"> </w:t>
            </w:r>
            <w:bookmarkStart w:id="0" w:name="SCHOOL"/>
            <w:proofErr w:type="spellStart"/>
            <w:r>
              <w:t>S</w:t>
            </w:r>
            <w:bookmarkEnd w:id="0"/>
            <w:r>
              <w:t>bo</w:t>
            </w:r>
            <w:proofErr w:type="spellEnd"/>
            <w:r>
              <w:t xml:space="preserve"> de Evenaar, gevestigd te Dassenweide 1, 3437 WN Nieuwegein.</w:t>
            </w:r>
            <w:r w:rsidR="00341AA7">
              <w:t xml:space="preserve"> En is opgenomen als bijlage van het “</w:t>
            </w:r>
            <w:proofErr w:type="spellStart"/>
            <w:r w:rsidR="00341AA7">
              <w:t>Ict</w:t>
            </w:r>
            <w:proofErr w:type="spellEnd"/>
            <w:r w:rsidR="00341AA7">
              <w:t xml:space="preserve"> – protocol”.</w:t>
            </w:r>
            <w:bookmarkStart w:id="1" w:name="_GoBack"/>
            <w:bookmarkEnd w:id="1"/>
            <w:r>
              <w:fldChar w:fldCharType="begin"/>
            </w:r>
            <w:r>
              <w:instrText xml:space="preserve"> ASK  "Naam school"  \* MERGEFORMAT </w:instrText>
            </w:r>
            <w:r>
              <w:fldChar w:fldCharType="end"/>
            </w:r>
          </w:p>
        </w:tc>
        <w:tc>
          <w:tcPr>
            <w:tcW w:w="243" w:type="dxa"/>
          </w:tcPr>
          <w:p w14:paraId="43226C47" w14:textId="77777777" w:rsidR="001163E0" w:rsidRDefault="001163E0" w:rsidP="00BD2113">
            <w:pPr>
              <w:spacing w:after="120" w:line="240" w:lineRule="auto"/>
            </w:pPr>
          </w:p>
        </w:tc>
      </w:tr>
      <w:tr w:rsidR="001163E0" w14:paraId="57D4F916" w14:textId="22CFEF79" w:rsidTr="001163E0">
        <w:tc>
          <w:tcPr>
            <w:tcW w:w="1857" w:type="dxa"/>
          </w:tcPr>
          <w:p w14:paraId="31FD88D3" w14:textId="77777777" w:rsidR="001163E0" w:rsidRDefault="001163E0" w:rsidP="00BD2113">
            <w:pPr>
              <w:spacing w:after="120" w:line="240" w:lineRule="auto"/>
            </w:pPr>
          </w:p>
        </w:tc>
        <w:tc>
          <w:tcPr>
            <w:tcW w:w="12005" w:type="dxa"/>
          </w:tcPr>
          <w:p w14:paraId="6676E489" w14:textId="77777777" w:rsidR="001163E0" w:rsidRDefault="001163E0" w:rsidP="00BD2113">
            <w:pPr>
              <w:spacing w:after="120" w:line="240" w:lineRule="auto"/>
            </w:pPr>
          </w:p>
        </w:tc>
        <w:tc>
          <w:tcPr>
            <w:tcW w:w="243" w:type="dxa"/>
          </w:tcPr>
          <w:p w14:paraId="7A2A4C75" w14:textId="77777777" w:rsidR="001163E0" w:rsidRDefault="001163E0" w:rsidP="00BD2113">
            <w:pPr>
              <w:spacing w:after="120" w:line="240" w:lineRule="auto"/>
            </w:pPr>
          </w:p>
        </w:tc>
      </w:tr>
      <w:tr w:rsidR="001163E0" w14:paraId="6604FFA7" w14:textId="45A18863" w:rsidTr="001163E0">
        <w:tc>
          <w:tcPr>
            <w:tcW w:w="1857" w:type="dxa"/>
          </w:tcPr>
          <w:p w14:paraId="2064955D" w14:textId="77777777" w:rsidR="001163E0" w:rsidRPr="008D51D6" w:rsidRDefault="001163E0" w:rsidP="00BD2113">
            <w:pPr>
              <w:spacing w:after="120" w:line="240" w:lineRule="auto"/>
              <w:rPr>
                <w:b/>
              </w:rPr>
            </w:pPr>
            <w:r>
              <w:rPr>
                <w:b/>
              </w:rPr>
              <w:t>2. Definities</w:t>
            </w:r>
          </w:p>
        </w:tc>
        <w:tc>
          <w:tcPr>
            <w:tcW w:w="12005" w:type="dxa"/>
          </w:tcPr>
          <w:p w14:paraId="4DC2D87E" w14:textId="77777777" w:rsidR="001163E0" w:rsidRDefault="001163E0" w:rsidP="00BD2113">
            <w:pPr>
              <w:spacing w:after="120" w:line="240" w:lineRule="auto"/>
            </w:pPr>
          </w:p>
        </w:tc>
        <w:tc>
          <w:tcPr>
            <w:tcW w:w="243" w:type="dxa"/>
          </w:tcPr>
          <w:p w14:paraId="46F82D18" w14:textId="77777777" w:rsidR="001163E0" w:rsidRDefault="001163E0" w:rsidP="00BD2113">
            <w:pPr>
              <w:spacing w:after="120" w:line="240" w:lineRule="auto"/>
            </w:pPr>
          </w:p>
        </w:tc>
      </w:tr>
      <w:tr w:rsidR="001163E0" w14:paraId="356617FA" w14:textId="69CAD349" w:rsidTr="001163E0">
        <w:tc>
          <w:tcPr>
            <w:tcW w:w="1857" w:type="dxa"/>
          </w:tcPr>
          <w:p w14:paraId="68D0A406" w14:textId="77777777" w:rsidR="001163E0" w:rsidRPr="0027212C" w:rsidRDefault="001163E0" w:rsidP="00BD2113">
            <w:pPr>
              <w:spacing w:after="120" w:line="240" w:lineRule="auto"/>
              <w:rPr>
                <w:i/>
              </w:rPr>
            </w:pPr>
            <w:r w:rsidRPr="0027212C">
              <w:rPr>
                <w:i/>
              </w:rPr>
              <w:t>Persoonsgegevens</w:t>
            </w:r>
          </w:p>
        </w:tc>
        <w:tc>
          <w:tcPr>
            <w:tcW w:w="12005" w:type="dxa"/>
          </w:tcPr>
          <w:p w14:paraId="27316BC6" w14:textId="77777777" w:rsidR="001163E0" w:rsidRDefault="001163E0" w:rsidP="00BD2113">
            <w:pPr>
              <w:spacing w:after="120" w:line="240" w:lineRule="auto"/>
            </w:pPr>
            <w:r>
              <w:t>Elk gegeven betreffende een geïdentificeerde of identificeerbare natuurlijke persoon;</w:t>
            </w:r>
          </w:p>
        </w:tc>
        <w:tc>
          <w:tcPr>
            <w:tcW w:w="243" w:type="dxa"/>
          </w:tcPr>
          <w:p w14:paraId="2E004C7E" w14:textId="77777777" w:rsidR="001163E0" w:rsidRDefault="001163E0" w:rsidP="00BD2113">
            <w:pPr>
              <w:spacing w:after="120" w:line="240" w:lineRule="auto"/>
            </w:pPr>
          </w:p>
        </w:tc>
      </w:tr>
      <w:tr w:rsidR="001163E0" w14:paraId="2EBA617B" w14:textId="1EC63485" w:rsidTr="001163E0">
        <w:tc>
          <w:tcPr>
            <w:tcW w:w="1857" w:type="dxa"/>
          </w:tcPr>
          <w:p w14:paraId="28B299C1" w14:textId="77777777" w:rsidR="001163E0" w:rsidRPr="0027212C" w:rsidRDefault="001163E0" w:rsidP="00BD2113">
            <w:pPr>
              <w:spacing w:after="120" w:line="240" w:lineRule="auto"/>
              <w:rPr>
                <w:i/>
              </w:rPr>
            </w:pPr>
            <w:r w:rsidRPr="0027212C">
              <w:rPr>
                <w:i/>
              </w:rPr>
              <w:t>Verwerking van persoonsgegevens</w:t>
            </w:r>
          </w:p>
        </w:tc>
        <w:tc>
          <w:tcPr>
            <w:tcW w:w="12005" w:type="dxa"/>
          </w:tcPr>
          <w:p w14:paraId="66C142F9" w14:textId="77777777" w:rsidR="001163E0" w:rsidRDefault="001163E0" w:rsidP="00BD2113">
            <w:pPr>
              <w:spacing w:after="120" w:line="240" w:lineRule="auto"/>
            </w:pPr>
            <w:r>
              <w:t>Eke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gegevens;</w:t>
            </w:r>
          </w:p>
        </w:tc>
        <w:tc>
          <w:tcPr>
            <w:tcW w:w="243" w:type="dxa"/>
          </w:tcPr>
          <w:p w14:paraId="1F333DB3" w14:textId="77777777" w:rsidR="001163E0" w:rsidRDefault="001163E0" w:rsidP="00BD2113">
            <w:pPr>
              <w:spacing w:after="120" w:line="240" w:lineRule="auto"/>
            </w:pPr>
          </w:p>
        </w:tc>
      </w:tr>
      <w:tr w:rsidR="001163E0" w14:paraId="69179892" w14:textId="19B96FD0" w:rsidTr="001163E0">
        <w:tc>
          <w:tcPr>
            <w:tcW w:w="1857" w:type="dxa"/>
          </w:tcPr>
          <w:p w14:paraId="3F3A85D3" w14:textId="77777777" w:rsidR="001163E0" w:rsidRPr="0027212C" w:rsidRDefault="001163E0" w:rsidP="00BD2113">
            <w:pPr>
              <w:spacing w:after="120" w:line="240" w:lineRule="auto"/>
              <w:rPr>
                <w:i/>
              </w:rPr>
            </w:pPr>
            <w:r w:rsidRPr="0027212C">
              <w:rPr>
                <w:i/>
              </w:rPr>
              <w:t>Bijzonder persoonsgegeven</w:t>
            </w:r>
          </w:p>
        </w:tc>
        <w:tc>
          <w:tcPr>
            <w:tcW w:w="12005" w:type="dxa"/>
          </w:tcPr>
          <w:p w14:paraId="432CB6D6" w14:textId="77777777" w:rsidR="001163E0" w:rsidRDefault="001163E0" w:rsidP="00BD2113">
            <w:pPr>
              <w:spacing w:after="120" w:line="240" w:lineRule="auto"/>
            </w:pPr>
            <w:r>
              <w:t>Een persoonsgegeven dat iets zegt over iemand zijn godsdienst, levensovertuiging, ras, politieke gezindheid of zijn gezondheid;</w:t>
            </w:r>
          </w:p>
        </w:tc>
        <w:tc>
          <w:tcPr>
            <w:tcW w:w="243" w:type="dxa"/>
          </w:tcPr>
          <w:p w14:paraId="256EF8A6" w14:textId="77777777" w:rsidR="001163E0" w:rsidRDefault="001163E0" w:rsidP="00BD2113">
            <w:pPr>
              <w:spacing w:after="120" w:line="240" w:lineRule="auto"/>
            </w:pPr>
          </w:p>
        </w:tc>
      </w:tr>
      <w:tr w:rsidR="001163E0" w14:paraId="06C284B2" w14:textId="09D90F04" w:rsidTr="001163E0">
        <w:tc>
          <w:tcPr>
            <w:tcW w:w="1857" w:type="dxa"/>
          </w:tcPr>
          <w:p w14:paraId="494505AF" w14:textId="77777777" w:rsidR="001163E0" w:rsidRPr="0027212C" w:rsidRDefault="001163E0" w:rsidP="00BD2113">
            <w:pPr>
              <w:spacing w:after="120" w:line="240" w:lineRule="auto"/>
              <w:rPr>
                <w:i/>
              </w:rPr>
            </w:pPr>
            <w:r w:rsidRPr="0027212C">
              <w:rPr>
                <w:i/>
              </w:rPr>
              <w:t>Betrokkene</w:t>
            </w:r>
          </w:p>
        </w:tc>
        <w:tc>
          <w:tcPr>
            <w:tcW w:w="12005" w:type="dxa"/>
          </w:tcPr>
          <w:p w14:paraId="77F7F2F2" w14:textId="77777777" w:rsidR="001163E0" w:rsidRDefault="001163E0" w:rsidP="00D754D8">
            <w:pPr>
              <w:spacing w:after="120" w:line="240" w:lineRule="auto"/>
            </w:pPr>
            <w:r>
              <w:t>D</w:t>
            </w:r>
            <w:r w:rsidRPr="005711D6">
              <w:t>egene op wie een persoonsgegeven betrekking heeft</w:t>
            </w:r>
            <w:r>
              <w:t xml:space="preserve"> al dan niet vertegenwoordigd door diens wettelijk vertegenwoordiger. In dit reglement gaat het om de leerlingen</w:t>
            </w:r>
            <w:r>
              <w:rPr>
                <w:b/>
              </w:rPr>
              <w:t xml:space="preserve">; </w:t>
            </w:r>
          </w:p>
        </w:tc>
        <w:tc>
          <w:tcPr>
            <w:tcW w:w="243" w:type="dxa"/>
          </w:tcPr>
          <w:p w14:paraId="7E302F16" w14:textId="77777777" w:rsidR="001163E0" w:rsidRDefault="001163E0" w:rsidP="00BD2113">
            <w:pPr>
              <w:spacing w:after="120" w:line="240" w:lineRule="auto"/>
            </w:pPr>
          </w:p>
        </w:tc>
      </w:tr>
      <w:tr w:rsidR="001163E0" w14:paraId="537B80D1" w14:textId="66B21085" w:rsidTr="001163E0">
        <w:tc>
          <w:tcPr>
            <w:tcW w:w="1857" w:type="dxa"/>
          </w:tcPr>
          <w:p w14:paraId="6F6960E0" w14:textId="77777777" w:rsidR="001163E0" w:rsidRPr="0027212C" w:rsidRDefault="001163E0" w:rsidP="00BD2113">
            <w:pPr>
              <w:spacing w:after="120" w:line="240" w:lineRule="auto"/>
              <w:rPr>
                <w:i/>
              </w:rPr>
            </w:pPr>
            <w:r w:rsidRPr="0027212C">
              <w:rPr>
                <w:i/>
              </w:rPr>
              <w:t>Wettelijk vertegenwoordiger</w:t>
            </w:r>
          </w:p>
        </w:tc>
        <w:tc>
          <w:tcPr>
            <w:tcW w:w="12005" w:type="dxa"/>
          </w:tcPr>
          <w:p w14:paraId="38B664C4" w14:textId="77777777" w:rsidR="001163E0" w:rsidRPr="005711D6" w:rsidRDefault="001163E0" w:rsidP="00BD2113">
            <w:pPr>
              <w:spacing w:after="120" w:line="240" w:lineRule="auto"/>
            </w:pPr>
            <w:r>
              <w:t>Indien de betrokkene de leeftijd van zestien jaren nog niet heeft bereikt, wordt de betrokkene vertegenwoordigd door zijn wettelijk vertegenwoordiger. Meestal zal dit een ouder zijn maar het kan hier ook gaan om een voogd;</w:t>
            </w:r>
          </w:p>
        </w:tc>
        <w:tc>
          <w:tcPr>
            <w:tcW w:w="243" w:type="dxa"/>
          </w:tcPr>
          <w:p w14:paraId="4844828D" w14:textId="77777777" w:rsidR="001163E0" w:rsidRDefault="001163E0" w:rsidP="00BD2113">
            <w:pPr>
              <w:spacing w:after="120" w:line="240" w:lineRule="auto"/>
            </w:pPr>
          </w:p>
        </w:tc>
      </w:tr>
      <w:tr w:rsidR="001163E0" w14:paraId="2B039313" w14:textId="6E86EDED" w:rsidTr="001163E0">
        <w:tc>
          <w:tcPr>
            <w:tcW w:w="1857" w:type="dxa"/>
          </w:tcPr>
          <w:p w14:paraId="4409B86E" w14:textId="77777777" w:rsidR="001163E0" w:rsidRPr="0027212C" w:rsidRDefault="001163E0" w:rsidP="00BD2113">
            <w:pPr>
              <w:spacing w:after="120" w:line="240" w:lineRule="auto"/>
              <w:rPr>
                <w:i/>
              </w:rPr>
            </w:pPr>
            <w:r w:rsidRPr="0027212C">
              <w:rPr>
                <w:i/>
              </w:rPr>
              <w:t>Verantwoordelijke</w:t>
            </w:r>
          </w:p>
        </w:tc>
        <w:tc>
          <w:tcPr>
            <w:tcW w:w="12005" w:type="dxa"/>
          </w:tcPr>
          <w:p w14:paraId="43F51A05" w14:textId="77777777" w:rsidR="001163E0" w:rsidRDefault="001163E0" w:rsidP="007E2692">
            <w:pPr>
              <w:spacing w:after="120" w:line="240" w:lineRule="auto"/>
            </w:pPr>
            <w:r w:rsidRPr="00480DBE">
              <w:t>De verantwoordelijke stelt vast welke persoonsgegevens er verwerkt worden én wat het doel is van die verwerking.</w:t>
            </w:r>
            <w:r>
              <w:t xml:space="preserve"> D</w:t>
            </w:r>
            <w:r w:rsidRPr="007E2692">
              <w:t xml:space="preserve">at wil zeggen de </w:t>
            </w:r>
            <w:r>
              <w:t xml:space="preserve">gemeente of (openbare of privaatrechtelijke) </w:t>
            </w:r>
            <w:r w:rsidRPr="007E2692">
              <w:t xml:space="preserve">rechtspersoon </w:t>
            </w:r>
            <w:r>
              <w:t xml:space="preserve">waar de school onder valt: het bevoegd gezag. Wanneer er in dit regelement gesproken wordt over de Verantwoordelijke dan wordt daarmee het bevoegd gezag van Evenaar bedoeld. </w:t>
            </w:r>
          </w:p>
        </w:tc>
        <w:tc>
          <w:tcPr>
            <w:tcW w:w="243" w:type="dxa"/>
          </w:tcPr>
          <w:p w14:paraId="2CF4054A" w14:textId="77777777" w:rsidR="001163E0" w:rsidRDefault="001163E0" w:rsidP="00BD2113">
            <w:pPr>
              <w:spacing w:after="120" w:line="240" w:lineRule="auto"/>
            </w:pPr>
          </w:p>
        </w:tc>
      </w:tr>
      <w:tr w:rsidR="001163E0" w14:paraId="29598FBA" w14:textId="70DE86E3" w:rsidTr="001163E0">
        <w:tc>
          <w:tcPr>
            <w:tcW w:w="1857" w:type="dxa"/>
          </w:tcPr>
          <w:p w14:paraId="432E14A5" w14:textId="77777777" w:rsidR="001163E0" w:rsidRPr="0027212C" w:rsidRDefault="001163E0" w:rsidP="00BD2113">
            <w:pPr>
              <w:spacing w:after="120" w:line="240" w:lineRule="auto"/>
              <w:rPr>
                <w:i/>
              </w:rPr>
            </w:pPr>
            <w:r w:rsidRPr="0027212C">
              <w:rPr>
                <w:i/>
              </w:rPr>
              <w:t>Bewerker</w:t>
            </w:r>
          </w:p>
        </w:tc>
        <w:tc>
          <w:tcPr>
            <w:tcW w:w="12005" w:type="dxa"/>
          </w:tcPr>
          <w:p w14:paraId="59DAE87D" w14:textId="77777777" w:rsidR="001163E0" w:rsidRDefault="001163E0" w:rsidP="00BD2113">
            <w:pPr>
              <w:spacing w:after="120" w:line="240" w:lineRule="auto"/>
            </w:pPr>
            <w:r>
              <w:t>Degene die ten behoeve van de verantwoordelijke persoonsgegevens verwerkt, zonder aan zijn rechtstreeks gezag te zijn onderworpen;</w:t>
            </w:r>
          </w:p>
        </w:tc>
        <w:tc>
          <w:tcPr>
            <w:tcW w:w="243" w:type="dxa"/>
          </w:tcPr>
          <w:p w14:paraId="3E15E87D" w14:textId="77777777" w:rsidR="001163E0" w:rsidRDefault="001163E0" w:rsidP="00BD2113">
            <w:pPr>
              <w:spacing w:after="120" w:line="240" w:lineRule="auto"/>
            </w:pPr>
          </w:p>
        </w:tc>
      </w:tr>
      <w:tr w:rsidR="001163E0" w14:paraId="7A77D002" w14:textId="18C8630C" w:rsidTr="001163E0">
        <w:tc>
          <w:tcPr>
            <w:tcW w:w="1857" w:type="dxa"/>
          </w:tcPr>
          <w:p w14:paraId="6BEB8C43" w14:textId="77777777" w:rsidR="001163E0" w:rsidRPr="0027212C" w:rsidRDefault="001163E0" w:rsidP="00BD2113">
            <w:pPr>
              <w:spacing w:after="120" w:line="240" w:lineRule="auto"/>
              <w:rPr>
                <w:i/>
              </w:rPr>
            </w:pPr>
            <w:r w:rsidRPr="0027212C">
              <w:rPr>
                <w:i/>
              </w:rPr>
              <w:t xml:space="preserve">Derde </w:t>
            </w:r>
          </w:p>
        </w:tc>
        <w:tc>
          <w:tcPr>
            <w:tcW w:w="12005" w:type="dxa"/>
          </w:tcPr>
          <w:p w14:paraId="4670E14C" w14:textId="77777777" w:rsidR="001163E0" w:rsidRDefault="001163E0" w:rsidP="00BD2113">
            <w:pPr>
              <w:spacing w:after="120" w:line="240" w:lineRule="auto"/>
            </w:pPr>
            <w:r>
              <w:t>I</w:t>
            </w:r>
            <w:r w:rsidRPr="005C687B">
              <w:t>eder, niet zijnde de betrokkene, de verantwoordelijke, de bewerker, of enig persoon die onder rechtstreeks gezag van de verantwoordelijke of de bewerker gemachtigd is om persoonsgegevens te verwerken</w:t>
            </w:r>
            <w:r>
              <w:t>;</w:t>
            </w:r>
          </w:p>
        </w:tc>
        <w:tc>
          <w:tcPr>
            <w:tcW w:w="243" w:type="dxa"/>
          </w:tcPr>
          <w:p w14:paraId="737FFD4B" w14:textId="77777777" w:rsidR="001163E0" w:rsidRDefault="001163E0" w:rsidP="00BD2113">
            <w:pPr>
              <w:spacing w:after="120" w:line="240" w:lineRule="auto"/>
            </w:pPr>
          </w:p>
        </w:tc>
      </w:tr>
      <w:tr w:rsidR="001163E0" w14:paraId="21258166" w14:textId="42E79C95" w:rsidTr="001163E0">
        <w:trPr>
          <w:trHeight w:val="68"/>
        </w:trPr>
        <w:tc>
          <w:tcPr>
            <w:tcW w:w="1857" w:type="dxa"/>
          </w:tcPr>
          <w:p w14:paraId="6173DF8D" w14:textId="77777777" w:rsidR="001163E0" w:rsidRPr="0027212C" w:rsidRDefault="001163E0" w:rsidP="00BD2113">
            <w:pPr>
              <w:spacing w:after="120" w:line="240" w:lineRule="auto"/>
              <w:rPr>
                <w:i/>
              </w:rPr>
            </w:pPr>
            <w:r w:rsidRPr="0027212C">
              <w:rPr>
                <w:i/>
              </w:rPr>
              <w:t>School</w:t>
            </w:r>
          </w:p>
        </w:tc>
        <w:tc>
          <w:tcPr>
            <w:tcW w:w="12005" w:type="dxa"/>
          </w:tcPr>
          <w:p w14:paraId="355403C2" w14:textId="77777777" w:rsidR="001163E0" w:rsidRDefault="001163E0" w:rsidP="00BD2113">
            <w:pPr>
              <w:spacing w:after="120" w:line="240" w:lineRule="auto"/>
            </w:pPr>
            <w:r>
              <w:t>De verantwoordelijke onderwijsinstelling / bevoegd gezag.</w:t>
            </w:r>
          </w:p>
        </w:tc>
        <w:tc>
          <w:tcPr>
            <w:tcW w:w="243" w:type="dxa"/>
          </w:tcPr>
          <w:p w14:paraId="7320F3A7" w14:textId="77777777" w:rsidR="001163E0" w:rsidRDefault="001163E0" w:rsidP="00BD2113">
            <w:pPr>
              <w:spacing w:after="120" w:line="240" w:lineRule="auto"/>
            </w:pPr>
          </w:p>
        </w:tc>
      </w:tr>
      <w:tr w:rsidR="001163E0" w14:paraId="1DC5881B" w14:textId="3BE6968D" w:rsidTr="001163E0">
        <w:tc>
          <w:tcPr>
            <w:tcW w:w="1857" w:type="dxa"/>
          </w:tcPr>
          <w:p w14:paraId="36E1F9AD" w14:textId="77777777" w:rsidR="001163E0" w:rsidRPr="0027212C" w:rsidRDefault="001163E0" w:rsidP="00BD2113">
            <w:pPr>
              <w:spacing w:after="120" w:line="240" w:lineRule="auto"/>
              <w:rPr>
                <w:i/>
              </w:rPr>
            </w:pPr>
          </w:p>
        </w:tc>
        <w:tc>
          <w:tcPr>
            <w:tcW w:w="12005" w:type="dxa"/>
          </w:tcPr>
          <w:p w14:paraId="1634309A" w14:textId="77777777" w:rsidR="001163E0" w:rsidRDefault="001163E0" w:rsidP="00BD2113">
            <w:pPr>
              <w:spacing w:after="120" w:line="240" w:lineRule="auto"/>
            </w:pPr>
          </w:p>
        </w:tc>
        <w:tc>
          <w:tcPr>
            <w:tcW w:w="243" w:type="dxa"/>
          </w:tcPr>
          <w:p w14:paraId="6B3933BF" w14:textId="77777777" w:rsidR="001163E0" w:rsidRDefault="001163E0" w:rsidP="00BD2113">
            <w:pPr>
              <w:spacing w:after="120" w:line="240" w:lineRule="auto"/>
            </w:pPr>
          </w:p>
        </w:tc>
      </w:tr>
      <w:tr w:rsidR="001163E0" w14:paraId="4251E44E" w14:textId="6CCF3FC4" w:rsidTr="001163E0">
        <w:tc>
          <w:tcPr>
            <w:tcW w:w="1857" w:type="dxa"/>
          </w:tcPr>
          <w:p w14:paraId="3E0336A5" w14:textId="77777777" w:rsidR="001163E0" w:rsidRPr="001020C9" w:rsidRDefault="001163E0" w:rsidP="00BD2113">
            <w:pPr>
              <w:spacing w:after="120" w:line="240" w:lineRule="auto"/>
              <w:rPr>
                <w:b/>
              </w:rPr>
            </w:pPr>
            <w:r w:rsidRPr="001020C9">
              <w:rPr>
                <w:b/>
              </w:rPr>
              <w:t>3. Reikwijdte en doelstelling</w:t>
            </w:r>
          </w:p>
        </w:tc>
        <w:tc>
          <w:tcPr>
            <w:tcW w:w="12005" w:type="dxa"/>
          </w:tcPr>
          <w:p w14:paraId="1C5432AF" w14:textId="77777777" w:rsidR="001163E0" w:rsidRDefault="001163E0" w:rsidP="00BD2113">
            <w:pPr>
              <w:spacing w:after="120" w:line="240" w:lineRule="auto"/>
            </w:pPr>
            <w:r>
              <w:t xml:space="preserve">1. </w:t>
            </w:r>
            <w:r w:rsidRPr="0016088F">
              <w:t xml:space="preserve">Dit </w:t>
            </w:r>
            <w:r>
              <w:t>reglement stelt regels over de verwerking van persoonsgegevens van leerlingen van de school.</w:t>
            </w:r>
          </w:p>
          <w:p w14:paraId="652915C6" w14:textId="77777777" w:rsidR="001163E0" w:rsidRDefault="001163E0" w:rsidP="00BD2113">
            <w:pPr>
              <w:spacing w:after="120" w:line="240" w:lineRule="auto"/>
            </w:pPr>
          </w:p>
          <w:p w14:paraId="74354197" w14:textId="77777777" w:rsidR="001163E0" w:rsidRDefault="001163E0" w:rsidP="00BD2113">
            <w:pPr>
              <w:spacing w:after="120" w:line="240" w:lineRule="auto"/>
            </w:pPr>
            <w:r>
              <w:t>2. Dit reglement is van toepassing op alle persoonsgegevens van de betrokkene die door de Evenaar worden verwerkt. Dit reglement heeft tot doel:</w:t>
            </w:r>
          </w:p>
          <w:p w14:paraId="3A2236F1" w14:textId="77777777" w:rsidR="001163E0" w:rsidRDefault="001163E0" w:rsidP="00BD2113">
            <w:pPr>
              <w:spacing w:after="120" w:line="240" w:lineRule="auto"/>
            </w:pPr>
            <w:r>
              <w:t xml:space="preserve">a. de persoonlijke levenssfeer van de betrokkenen te beschermen tegen verkeerd en onbedoeld gebruik van de persoonsgegevens; </w:t>
            </w:r>
          </w:p>
          <w:p w14:paraId="4DA28368" w14:textId="77777777" w:rsidR="001163E0" w:rsidRDefault="001163E0" w:rsidP="00BD2113">
            <w:pPr>
              <w:spacing w:after="120" w:line="240" w:lineRule="auto"/>
            </w:pPr>
            <w:r>
              <w:t>b. vast te stellen welke persoonsgegevens worden verwerkt en met welk doel dit gebeurt;</w:t>
            </w:r>
          </w:p>
          <w:p w14:paraId="6E980E09" w14:textId="77777777" w:rsidR="001163E0" w:rsidRDefault="001163E0" w:rsidP="00BD2113">
            <w:pPr>
              <w:spacing w:after="120" w:line="240" w:lineRule="auto"/>
            </w:pPr>
            <w:r>
              <w:t>c. de zorgvuldige verwerking van persoonsgegevens te waarborgen;</w:t>
            </w:r>
          </w:p>
          <w:p w14:paraId="5A5F66A1" w14:textId="77777777" w:rsidR="001163E0" w:rsidRDefault="001163E0" w:rsidP="00BD2113">
            <w:pPr>
              <w:spacing w:after="120" w:line="240" w:lineRule="auto"/>
            </w:pPr>
            <w:r>
              <w:lastRenderedPageBreak/>
              <w:t>d. de rechten van betrokkene te waarborgen.</w:t>
            </w:r>
          </w:p>
        </w:tc>
        <w:tc>
          <w:tcPr>
            <w:tcW w:w="243" w:type="dxa"/>
          </w:tcPr>
          <w:p w14:paraId="18F115F8" w14:textId="77777777" w:rsidR="001163E0" w:rsidRDefault="001163E0" w:rsidP="00BD2113">
            <w:pPr>
              <w:spacing w:after="120" w:line="240" w:lineRule="auto"/>
            </w:pPr>
          </w:p>
        </w:tc>
      </w:tr>
      <w:tr w:rsidR="001163E0" w14:paraId="40B5645F" w14:textId="1B76B326" w:rsidTr="001163E0">
        <w:tc>
          <w:tcPr>
            <w:tcW w:w="1857" w:type="dxa"/>
          </w:tcPr>
          <w:p w14:paraId="5AB055A2" w14:textId="77777777" w:rsidR="001163E0" w:rsidRPr="001020C9" w:rsidRDefault="001163E0" w:rsidP="00BD2113">
            <w:pPr>
              <w:spacing w:after="120" w:line="240" w:lineRule="auto"/>
              <w:rPr>
                <w:b/>
              </w:rPr>
            </w:pPr>
          </w:p>
        </w:tc>
        <w:tc>
          <w:tcPr>
            <w:tcW w:w="12005" w:type="dxa"/>
          </w:tcPr>
          <w:p w14:paraId="39D204C3" w14:textId="77777777" w:rsidR="001163E0" w:rsidRPr="0016088F" w:rsidRDefault="001163E0" w:rsidP="00BD2113">
            <w:pPr>
              <w:spacing w:after="120" w:line="240" w:lineRule="auto"/>
            </w:pPr>
          </w:p>
        </w:tc>
        <w:tc>
          <w:tcPr>
            <w:tcW w:w="243" w:type="dxa"/>
          </w:tcPr>
          <w:p w14:paraId="490D8FAC" w14:textId="77777777" w:rsidR="001163E0" w:rsidRDefault="001163E0" w:rsidP="00BD2113">
            <w:pPr>
              <w:spacing w:after="120" w:line="240" w:lineRule="auto"/>
            </w:pPr>
          </w:p>
        </w:tc>
      </w:tr>
      <w:tr w:rsidR="001163E0" w14:paraId="68F4FA73" w14:textId="09EBDF7B" w:rsidTr="001163E0">
        <w:tc>
          <w:tcPr>
            <w:tcW w:w="1857" w:type="dxa"/>
          </w:tcPr>
          <w:p w14:paraId="09D86556" w14:textId="77777777" w:rsidR="001163E0" w:rsidRPr="001020C9" w:rsidRDefault="001163E0" w:rsidP="00D754D8">
            <w:pPr>
              <w:spacing w:after="120" w:line="240" w:lineRule="auto"/>
              <w:rPr>
                <w:b/>
              </w:rPr>
            </w:pPr>
            <w:r>
              <w:rPr>
                <w:b/>
              </w:rPr>
              <w:t>4. Doelen van de verwerking van persoonsgegevens</w:t>
            </w:r>
          </w:p>
        </w:tc>
        <w:tc>
          <w:tcPr>
            <w:tcW w:w="12005" w:type="dxa"/>
          </w:tcPr>
          <w:p w14:paraId="4DB43908" w14:textId="6C604363" w:rsidR="001163E0" w:rsidRPr="0016088F" w:rsidRDefault="001163E0" w:rsidP="00BD2113">
            <w:pPr>
              <w:spacing w:after="120" w:line="240" w:lineRule="auto"/>
            </w:pPr>
            <w:r>
              <w:t>Bij de verwerking van persoonsgegevens houdt de Evenaar zich aan de relevante wetgeving waaronder de Wet bescherming persoonsgegevens.</w:t>
            </w:r>
          </w:p>
        </w:tc>
        <w:tc>
          <w:tcPr>
            <w:tcW w:w="243" w:type="dxa"/>
          </w:tcPr>
          <w:p w14:paraId="15FCC8DE" w14:textId="77777777" w:rsidR="001163E0" w:rsidRDefault="001163E0" w:rsidP="00BD2113">
            <w:pPr>
              <w:spacing w:after="120" w:line="240" w:lineRule="auto"/>
            </w:pPr>
          </w:p>
        </w:tc>
      </w:tr>
      <w:tr w:rsidR="001163E0" w14:paraId="135BE4C6" w14:textId="4B8187ED" w:rsidTr="001163E0">
        <w:tc>
          <w:tcPr>
            <w:tcW w:w="1857" w:type="dxa"/>
          </w:tcPr>
          <w:p w14:paraId="1938FF99" w14:textId="77777777" w:rsidR="001163E0" w:rsidRPr="0027212C" w:rsidRDefault="001163E0" w:rsidP="00BD2113">
            <w:pPr>
              <w:spacing w:after="120" w:line="240" w:lineRule="auto"/>
              <w:rPr>
                <w:i/>
              </w:rPr>
            </w:pPr>
            <w:r w:rsidRPr="0027212C">
              <w:rPr>
                <w:i/>
              </w:rPr>
              <w:t>Doelen</w:t>
            </w:r>
          </w:p>
        </w:tc>
        <w:tc>
          <w:tcPr>
            <w:tcW w:w="12005" w:type="dxa"/>
          </w:tcPr>
          <w:p w14:paraId="3AB240B0" w14:textId="77777777" w:rsidR="001163E0" w:rsidRDefault="001163E0" w:rsidP="00BD2113">
            <w:pPr>
              <w:spacing w:after="120" w:line="240" w:lineRule="auto"/>
            </w:pPr>
            <w:r w:rsidRPr="00061D63">
              <w:t>De verwerking van p</w:t>
            </w:r>
            <w:r>
              <w:t>ersoonsgegevens vindt plaatst voor:</w:t>
            </w:r>
            <w:r w:rsidRPr="00061D63">
              <w:t xml:space="preserve"> </w:t>
            </w:r>
          </w:p>
          <w:p w14:paraId="63686AF0" w14:textId="77777777" w:rsidR="001163E0" w:rsidRDefault="001163E0" w:rsidP="00BD2113">
            <w:pPr>
              <w:spacing w:after="120" w:line="240" w:lineRule="auto"/>
            </w:pPr>
            <w:r>
              <w:t>a. de organisatie of het geven van het onderwijs, de begeleiding van leerlingen, deelnemers of studenten, dan wel het geven van studieadviezen;</w:t>
            </w:r>
          </w:p>
          <w:p w14:paraId="37DB7292" w14:textId="77777777" w:rsidR="001163E0" w:rsidRDefault="001163E0" w:rsidP="00BD2113">
            <w:pPr>
              <w:spacing w:after="120" w:line="240" w:lineRule="auto"/>
            </w:pPr>
            <w:r>
              <w:t>b. het verstrekken of ter beschikking stellen van leermiddelen;</w:t>
            </w:r>
          </w:p>
          <w:p w14:paraId="78C72EC4" w14:textId="77777777" w:rsidR="001163E0" w:rsidRDefault="001163E0" w:rsidP="00BD2113">
            <w:pPr>
              <w:spacing w:after="120" w:line="240" w:lineRule="auto"/>
            </w:pPr>
            <w:r>
              <w:t>c. het bekend maken van informatie over de organisatie en leermiddelen als bedoeld, onder a en b, alsmede informatie over de leerlingen, deelnemers of studenten, bedoeld in het eerste lid, op de eigen website;</w:t>
            </w:r>
          </w:p>
          <w:p w14:paraId="0C5A0C58" w14:textId="77777777" w:rsidR="001163E0" w:rsidRDefault="001163E0" w:rsidP="00BD2113">
            <w:pPr>
              <w:spacing w:after="120" w:line="240" w:lineRule="auto"/>
            </w:pPr>
            <w:r>
              <w:t>d. het bekendmaken van de activiteiten van de instelling of het instituut op de eigen website;</w:t>
            </w:r>
          </w:p>
          <w:p w14:paraId="75983840" w14:textId="77777777" w:rsidR="001163E0" w:rsidRDefault="001163E0" w:rsidP="00BD2113">
            <w:pPr>
              <w:spacing w:after="120" w:line="240" w:lineRule="auto"/>
            </w:pPr>
            <w:r>
              <w:t>e. het berekenen, vastleggen en innen van inschrijvingsgelden, school- en lesgelden en bijdragen of vergoedingen voor leermiddelen en buitenschoolse activiteiten, waaronder begrepen het in handen van derden stellen van vorderingen;</w:t>
            </w:r>
          </w:p>
          <w:p w14:paraId="6BB2D680" w14:textId="77777777" w:rsidR="001163E0" w:rsidRDefault="001163E0" w:rsidP="00BD2113">
            <w:pPr>
              <w:spacing w:after="120" w:line="240" w:lineRule="auto"/>
            </w:pPr>
            <w:r>
              <w:t>f. het behandelen van geschillen en het doen uitoefenen van accountantscontrole;</w:t>
            </w:r>
          </w:p>
          <w:p w14:paraId="46DBD207" w14:textId="77777777" w:rsidR="001163E0" w:rsidRDefault="001163E0" w:rsidP="00BD2113">
            <w:pPr>
              <w:spacing w:after="120" w:line="240" w:lineRule="auto"/>
            </w:pPr>
            <w:r>
              <w:t>g. het onderhouden van contacten met de oud-leerlingen, oud-deelnemers of oud-studenten van de verantwoordelijke; </w:t>
            </w:r>
          </w:p>
          <w:p w14:paraId="7A15352D" w14:textId="77777777" w:rsidR="001163E0" w:rsidRPr="0016088F" w:rsidRDefault="001163E0" w:rsidP="00BD2113">
            <w:pPr>
              <w:spacing w:after="120" w:line="240" w:lineRule="auto"/>
            </w:pPr>
            <w:r>
              <w:t>h. de uitvoering of toepassing van een andere wet.</w:t>
            </w:r>
          </w:p>
        </w:tc>
        <w:tc>
          <w:tcPr>
            <w:tcW w:w="243" w:type="dxa"/>
          </w:tcPr>
          <w:p w14:paraId="1AA5E900" w14:textId="77777777" w:rsidR="001163E0" w:rsidRDefault="001163E0" w:rsidP="00BD2113">
            <w:pPr>
              <w:spacing w:after="120" w:line="240" w:lineRule="auto"/>
            </w:pPr>
          </w:p>
        </w:tc>
      </w:tr>
      <w:tr w:rsidR="001163E0" w14:paraId="3218EAC7" w14:textId="3260A3D9" w:rsidTr="001163E0">
        <w:tc>
          <w:tcPr>
            <w:tcW w:w="1857" w:type="dxa"/>
          </w:tcPr>
          <w:p w14:paraId="47643F3E" w14:textId="77777777" w:rsidR="001163E0" w:rsidRPr="00955676" w:rsidRDefault="001163E0" w:rsidP="00BD2113">
            <w:pPr>
              <w:spacing w:after="120" w:line="240" w:lineRule="auto"/>
            </w:pPr>
          </w:p>
        </w:tc>
        <w:tc>
          <w:tcPr>
            <w:tcW w:w="12005" w:type="dxa"/>
          </w:tcPr>
          <w:p w14:paraId="6BDB1A04" w14:textId="77777777" w:rsidR="001163E0" w:rsidRPr="00061D63" w:rsidRDefault="001163E0" w:rsidP="00BD2113">
            <w:pPr>
              <w:spacing w:after="120" w:line="240" w:lineRule="auto"/>
            </w:pPr>
          </w:p>
        </w:tc>
        <w:tc>
          <w:tcPr>
            <w:tcW w:w="243" w:type="dxa"/>
          </w:tcPr>
          <w:p w14:paraId="4F820C41" w14:textId="77777777" w:rsidR="001163E0" w:rsidRDefault="001163E0" w:rsidP="00BD2113">
            <w:pPr>
              <w:spacing w:after="120" w:line="240" w:lineRule="auto"/>
            </w:pPr>
          </w:p>
        </w:tc>
      </w:tr>
      <w:tr w:rsidR="001163E0" w14:paraId="181BF17E" w14:textId="55C059B6" w:rsidTr="001163E0">
        <w:tc>
          <w:tcPr>
            <w:tcW w:w="1857" w:type="dxa"/>
          </w:tcPr>
          <w:p w14:paraId="00F3A166" w14:textId="77777777" w:rsidR="001163E0" w:rsidRPr="00955676" w:rsidRDefault="001163E0" w:rsidP="0027212C">
            <w:pPr>
              <w:spacing w:after="120" w:line="240" w:lineRule="auto"/>
              <w:rPr>
                <w:b/>
              </w:rPr>
            </w:pPr>
            <w:r w:rsidRPr="00955676">
              <w:rPr>
                <w:b/>
              </w:rPr>
              <w:t>5. Vrijstelling</w:t>
            </w:r>
            <w:r>
              <w:rPr>
                <w:b/>
              </w:rPr>
              <w:t xml:space="preserve"> meldingsplicht</w:t>
            </w:r>
          </w:p>
        </w:tc>
        <w:tc>
          <w:tcPr>
            <w:tcW w:w="12005" w:type="dxa"/>
          </w:tcPr>
          <w:p w14:paraId="1D837603" w14:textId="77777777" w:rsidR="001163E0" w:rsidRDefault="001163E0" w:rsidP="00D754D8">
            <w:pPr>
              <w:spacing w:after="120" w:line="240" w:lineRule="auto"/>
            </w:pPr>
            <w:r>
              <w:t xml:space="preserve">De in artikel 4 </w:t>
            </w:r>
            <w:r w:rsidRPr="0080409C">
              <w:t xml:space="preserve">genoemde gegevensverwerkingen vallen onder het vrijstellingsbesluit </w:t>
            </w:r>
            <w:proofErr w:type="spellStart"/>
            <w:r w:rsidRPr="0080409C">
              <w:t>Wbp</w:t>
            </w:r>
            <w:proofErr w:type="spellEnd"/>
            <w:r w:rsidRPr="0080409C">
              <w:t xml:space="preserve"> en </w:t>
            </w:r>
            <w:r>
              <w:t xml:space="preserve">hoeven niet worden aangemeld </w:t>
            </w:r>
            <w:r w:rsidRPr="0080409C">
              <w:t>bij het CBP</w:t>
            </w:r>
            <w:r>
              <w:t xml:space="preserve">.  </w:t>
            </w:r>
          </w:p>
          <w:p w14:paraId="57530E28" w14:textId="77777777" w:rsidR="001163E0" w:rsidRPr="0016088F" w:rsidRDefault="001163E0" w:rsidP="00D754D8">
            <w:pPr>
              <w:spacing w:after="120" w:line="240" w:lineRule="auto"/>
            </w:pPr>
          </w:p>
        </w:tc>
        <w:tc>
          <w:tcPr>
            <w:tcW w:w="243" w:type="dxa"/>
          </w:tcPr>
          <w:p w14:paraId="2852FB4C" w14:textId="77777777" w:rsidR="001163E0" w:rsidRDefault="001163E0" w:rsidP="00BD2113">
            <w:pPr>
              <w:spacing w:after="120" w:line="240" w:lineRule="auto"/>
            </w:pPr>
          </w:p>
        </w:tc>
      </w:tr>
      <w:tr w:rsidR="001163E0" w14:paraId="2BDD2220" w14:textId="5662291F" w:rsidTr="001163E0">
        <w:tc>
          <w:tcPr>
            <w:tcW w:w="1857" w:type="dxa"/>
          </w:tcPr>
          <w:p w14:paraId="030C1A50" w14:textId="77777777" w:rsidR="001163E0" w:rsidRPr="00D754D8" w:rsidRDefault="001163E0" w:rsidP="00BD2113">
            <w:pPr>
              <w:spacing w:line="240" w:lineRule="auto"/>
              <w:rPr>
                <w:b/>
              </w:rPr>
            </w:pPr>
            <w:r w:rsidRPr="00D754D8">
              <w:rPr>
                <w:b/>
              </w:rPr>
              <w:t>6. Doelbinding</w:t>
            </w:r>
          </w:p>
        </w:tc>
        <w:tc>
          <w:tcPr>
            <w:tcW w:w="12005" w:type="dxa"/>
          </w:tcPr>
          <w:p w14:paraId="025A10A2" w14:textId="77777777" w:rsidR="001163E0" w:rsidRPr="00F02677" w:rsidRDefault="001163E0" w:rsidP="00C5065D">
            <w:pPr>
              <w:spacing w:after="120" w:line="240" w:lineRule="auto"/>
            </w:pPr>
            <w:r w:rsidRPr="00F02677">
              <w:t xml:space="preserve">Persoonsgegevens worden uitsluitend </w:t>
            </w:r>
            <w:r>
              <w:t xml:space="preserve">gebruikt </w:t>
            </w:r>
            <w:r w:rsidRPr="00F02677">
              <w:t xml:space="preserve">voor </w:t>
            </w:r>
            <w:r>
              <w:t xml:space="preserve">zover dat gebruik verenigbaar is met de omschreven doelen van de verwerking. De school verwerkt niet meer gegevens dan noodzakelijk is om die vastgestelde doelen te bereiken. </w:t>
            </w:r>
          </w:p>
        </w:tc>
        <w:tc>
          <w:tcPr>
            <w:tcW w:w="243" w:type="dxa"/>
          </w:tcPr>
          <w:p w14:paraId="543CD8B7" w14:textId="77777777" w:rsidR="001163E0" w:rsidRDefault="001163E0" w:rsidP="00BD2113">
            <w:pPr>
              <w:spacing w:after="120" w:line="240" w:lineRule="auto"/>
            </w:pPr>
          </w:p>
        </w:tc>
      </w:tr>
      <w:tr w:rsidR="001163E0" w14:paraId="63BC5A65" w14:textId="7CD634F5" w:rsidTr="001163E0">
        <w:tc>
          <w:tcPr>
            <w:tcW w:w="1857" w:type="dxa"/>
          </w:tcPr>
          <w:p w14:paraId="5D730203" w14:textId="77777777" w:rsidR="001163E0" w:rsidRPr="00C5065D" w:rsidRDefault="001163E0" w:rsidP="00BD2113">
            <w:pPr>
              <w:spacing w:line="240" w:lineRule="auto"/>
              <w:rPr>
                <w:b/>
              </w:rPr>
            </w:pPr>
            <w:r w:rsidRPr="00C5065D">
              <w:rPr>
                <w:b/>
              </w:rPr>
              <w:t>7. Soorten gegevens</w:t>
            </w:r>
          </w:p>
        </w:tc>
        <w:tc>
          <w:tcPr>
            <w:tcW w:w="12005" w:type="dxa"/>
          </w:tcPr>
          <w:p w14:paraId="20210582" w14:textId="77777777" w:rsidR="001163E0" w:rsidRPr="00DA64CE" w:rsidRDefault="001163E0" w:rsidP="00C5065D">
            <w:pPr>
              <w:spacing w:after="120" w:line="240" w:lineRule="auto"/>
            </w:pPr>
            <w:r>
              <w:t xml:space="preserve">De door de school gebruikte </w:t>
            </w:r>
            <w:r w:rsidRPr="00C5065D">
              <w:t xml:space="preserve">categorieën van persoonsgegevens </w:t>
            </w:r>
            <w:r>
              <w:t xml:space="preserve">worden in </w:t>
            </w:r>
            <w:r w:rsidRPr="00DA64CE">
              <w:t xml:space="preserve">bijlage 1 </w:t>
            </w:r>
            <w:r>
              <w:t xml:space="preserve">opgesomd. </w:t>
            </w:r>
          </w:p>
        </w:tc>
        <w:tc>
          <w:tcPr>
            <w:tcW w:w="243" w:type="dxa"/>
          </w:tcPr>
          <w:p w14:paraId="2DDD0C97" w14:textId="77777777" w:rsidR="001163E0" w:rsidRDefault="001163E0" w:rsidP="00BD2113">
            <w:pPr>
              <w:spacing w:after="120" w:line="240" w:lineRule="auto"/>
            </w:pPr>
          </w:p>
        </w:tc>
      </w:tr>
      <w:tr w:rsidR="001163E0" w14:paraId="2AFD69D3" w14:textId="27D61574" w:rsidTr="001163E0">
        <w:tc>
          <w:tcPr>
            <w:tcW w:w="1857" w:type="dxa"/>
          </w:tcPr>
          <w:p w14:paraId="4BE4BCFE" w14:textId="77777777" w:rsidR="001163E0" w:rsidRPr="00C5065D" w:rsidRDefault="001163E0" w:rsidP="00BD2113">
            <w:pPr>
              <w:spacing w:line="240" w:lineRule="auto"/>
              <w:rPr>
                <w:b/>
                <w:highlight w:val="yellow"/>
              </w:rPr>
            </w:pPr>
            <w:r w:rsidRPr="00C5065D">
              <w:rPr>
                <w:b/>
              </w:rPr>
              <w:t>8. Grondslag verwerking</w:t>
            </w:r>
          </w:p>
        </w:tc>
        <w:tc>
          <w:tcPr>
            <w:tcW w:w="12005" w:type="dxa"/>
          </w:tcPr>
          <w:p w14:paraId="2133301F" w14:textId="77777777" w:rsidR="001163E0" w:rsidRDefault="001163E0" w:rsidP="00BD2113">
            <w:pPr>
              <w:spacing w:after="120" w:line="240" w:lineRule="auto"/>
            </w:pPr>
            <w:r>
              <w:t>Verwerking van persoonsgegevens gebeurt alleen op grond van:</w:t>
            </w:r>
          </w:p>
          <w:p w14:paraId="43C9D28E" w14:textId="77777777" w:rsidR="001163E0" w:rsidRDefault="001163E0" w:rsidP="00BD2113">
            <w:pPr>
              <w:spacing w:after="120" w:line="240" w:lineRule="auto"/>
            </w:pPr>
            <w:r>
              <w:t xml:space="preserve">a. Toestemming: in het geval </w:t>
            </w:r>
            <w:r w:rsidRPr="002822D0">
              <w:t>de betrokkene voor de verwerking zijn ondubbelzinnige toestemming heeft verleend</w:t>
            </w:r>
          </w:p>
          <w:p w14:paraId="309F5B64" w14:textId="77777777" w:rsidR="001163E0" w:rsidRDefault="001163E0" w:rsidP="00BD2113">
            <w:pPr>
              <w:spacing w:after="120" w:line="240" w:lineRule="auto"/>
            </w:pPr>
            <w:r>
              <w:t xml:space="preserve">b. Overeenkomst: in het geval </w:t>
            </w:r>
            <w:r w:rsidRPr="002822D0">
              <w:t xml:space="preserve">de gegevensverwerking noodzakelijk is voor de uitvoering van een overeenkomst waarbij de betrokkene partij is, of voor het nemen van precontractuele maatregelen naar aanleiding van een verzoek van de betrokkene en die noodzakelijk zijn voor het sluiten van een overeenkomst </w:t>
            </w:r>
          </w:p>
          <w:p w14:paraId="6C81E1F1" w14:textId="77777777" w:rsidR="001163E0" w:rsidRDefault="001163E0" w:rsidP="00BD2113">
            <w:pPr>
              <w:spacing w:after="120" w:line="240" w:lineRule="auto"/>
            </w:pPr>
            <w:r>
              <w:t xml:space="preserve">c. Wettelijke verplichting: </w:t>
            </w:r>
            <w:r w:rsidRPr="00BD2113">
              <w:t xml:space="preserve">in het geval </w:t>
            </w:r>
            <w:r w:rsidRPr="00BD2113">
              <w:rPr>
                <w:i/>
                <w:iCs/>
              </w:rPr>
              <w:t xml:space="preserve">de gegevensverwerking noodzakelijk is om een wettelijke verplichting na te komen waaraan de </w:t>
            </w:r>
            <w:r>
              <w:rPr>
                <w:i/>
                <w:iCs/>
              </w:rPr>
              <w:t>Evenaar</w:t>
            </w:r>
            <w:r w:rsidRPr="00BD2113">
              <w:rPr>
                <w:i/>
                <w:iCs/>
              </w:rPr>
              <w:t xml:space="preserve"> onderworpen is</w:t>
            </w:r>
            <w:r w:rsidRPr="00BD2113">
              <w:t xml:space="preserve"> </w:t>
            </w:r>
          </w:p>
          <w:p w14:paraId="4DC5D9DA" w14:textId="77777777" w:rsidR="001163E0" w:rsidRDefault="001163E0" w:rsidP="00BD2113">
            <w:pPr>
              <w:spacing w:after="120" w:line="240" w:lineRule="auto"/>
            </w:pPr>
            <w:r>
              <w:t xml:space="preserve">d. Vitaal belang: </w:t>
            </w:r>
          </w:p>
          <w:p w14:paraId="3A43716A" w14:textId="77777777" w:rsidR="001163E0" w:rsidRDefault="001163E0" w:rsidP="00BD2113">
            <w:pPr>
              <w:spacing w:after="120" w:line="240" w:lineRule="auto"/>
            </w:pPr>
            <w:r>
              <w:lastRenderedPageBreak/>
              <w:t xml:space="preserve">e. Publiekrechtelijke taak: in het geval </w:t>
            </w:r>
            <w:r w:rsidRPr="0048032E">
              <w:t>de gegevensverwerking noodzakelijk is voor de goede vervulling van een publiekrechtelijke taak door het desbetreffende bestuursorgaan dan wel het bestuursorgaan waaraan de gegevens worden verstrekt</w:t>
            </w:r>
          </w:p>
          <w:p w14:paraId="4862B497" w14:textId="77777777" w:rsidR="001163E0" w:rsidRPr="00BD2113" w:rsidRDefault="001163E0" w:rsidP="00BD2113">
            <w:pPr>
              <w:spacing w:after="120" w:line="240" w:lineRule="auto"/>
            </w:pPr>
            <w:r>
              <w:t xml:space="preserve">f. Gerechtvaardigd belang: </w:t>
            </w:r>
          </w:p>
        </w:tc>
        <w:tc>
          <w:tcPr>
            <w:tcW w:w="243" w:type="dxa"/>
          </w:tcPr>
          <w:p w14:paraId="0DB6F0D5" w14:textId="77777777" w:rsidR="001163E0" w:rsidRDefault="001163E0" w:rsidP="00BD2113">
            <w:pPr>
              <w:spacing w:after="120" w:line="240" w:lineRule="auto"/>
            </w:pPr>
          </w:p>
        </w:tc>
      </w:tr>
      <w:tr w:rsidR="001163E0" w14:paraId="32239D33" w14:textId="2A5F905C" w:rsidTr="001163E0">
        <w:tc>
          <w:tcPr>
            <w:tcW w:w="1857" w:type="dxa"/>
          </w:tcPr>
          <w:p w14:paraId="56D17E9F" w14:textId="77777777" w:rsidR="001163E0" w:rsidRPr="00C5065D" w:rsidRDefault="001163E0" w:rsidP="00BD2113">
            <w:pPr>
              <w:spacing w:line="240" w:lineRule="auto"/>
              <w:rPr>
                <w:b/>
              </w:rPr>
            </w:pPr>
            <w:r w:rsidRPr="00C5065D">
              <w:rPr>
                <w:b/>
              </w:rPr>
              <w:t xml:space="preserve">9. </w:t>
            </w:r>
            <w:r>
              <w:rPr>
                <w:b/>
              </w:rPr>
              <w:t>B</w:t>
            </w:r>
            <w:r w:rsidRPr="00C5065D">
              <w:rPr>
                <w:b/>
              </w:rPr>
              <w:t>ewaartermijnen</w:t>
            </w:r>
          </w:p>
          <w:p w14:paraId="3DF371BA" w14:textId="77777777" w:rsidR="001163E0" w:rsidRDefault="001163E0" w:rsidP="00BD2113">
            <w:pPr>
              <w:spacing w:line="240" w:lineRule="auto"/>
            </w:pPr>
          </w:p>
        </w:tc>
        <w:tc>
          <w:tcPr>
            <w:tcW w:w="12005" w:type="dxa"/>
          </w:tcPr>
          <w:p w14:paraId="3F5ECFDA" w14:textId="77777777" w:rsidR="001163E0" w:rsidRPr="00150099" w:rsidRDefault="001163E0" w:rsidP="00C5065D">
            <w:pPr>
              <w:spacing w:after="120" w:line="240" w:lineRule="auto"/>
            </w:pPr>
            <w:r>
              <w:t xml:space="preserve">Evenaar bewaart de gegevens niet langer dan dat zij noodzakelijk zijn voor het vervullen van het doel waarvoor zij zijn verkregen, tenzij er een andere wettelijke verplichting is die het langer bewaren van de gegevens verplicht stelt. </w:t>
            </w:r>
          </w:p>
        </w:tc>
        <w:tc>
          <w:tcPr>
            <w:tcW w:w="243" w:type="dxa"/>
          </w:tcPr>
          <w:p w14:paraId="3358AB86" w14:textId="77777777" w:rsidR="001163E0" w:rsidRDefault="001163E0" w:rsidP="00BD2113">
            <w:pPr>
              <w:spacing w:after="120" w:line="240" w:lineRule="auto"/>
            </w:pPr>
          </w:p>
        </w:tc>
      </w:tr>
      <w:tr w:rsidR="001163E0" w14:paraId="5CDB5ED6" w14:textId="26148880" w:rsidTr="001163E0">
        <w:tc>
          <w:tcPr>
            <w:tcW w:w="1857" w:type="dxa"/>
          </w:tcPr>
          <w:p w14:paraId="1B528A11" w14:textId="77777777" w:rsidR="001163E0" w:rsidRPr="00C5065D" w:rsidRDefault="001163E0" w:rsidP="00BD2113">
            <w:pPr>
              <w:spacing w:line="240" w:lineRule="auto"/>
              <w:rPr>
                <w:b/>
              </w:rPr>
            </w:pPr>
            <w:r w:rsidRPr="00C5065D">
              <w:rPr>
                <w:b/>
              </w:rPr>
              <w:t>10. Toegang</w:t>
            </w:r>
          </w:p>
          <w:p w14:paraId="48876E2A" w14:textId="77777777" w:rsidR="001163E0" w:rsidRDefault="001163E0" w:rsidP="00BD2113">
            <w:pPr>
              <w:spacing w:line="240" w:lineRule="auto"/>
            </w:pPr>
          </w:p>
        </w:tc>
        <w:tc>
          <w:tcPr>
            <w:tcW w:w="12005" w:type="dxa"/>
          </w:tcPr>
          <w:p w14:paraId="0E9A1FBF" w14:textId="77777777" w:rsidR="001163E0" w:rsidRDefault="001163E0" w:rsidP="004E14DD">
            <w:pPr>
              <w:spacing w:after="120" w:line="240" w:lineRule="auto"/>
            </w:pPr>
            <w:r>
              <w:t xml:space="preserve">De Evenaar verleent slechts toegang tot de in de administratie en systemen van de school opgenomen persoonsgegevens aan: </w:t>
            </w:r>
          </w:p>
          <w:p w14:paraId="49C097BC" w14:textId="77777777" w:rsidR="001163E0" w:rsidRDefault="001163E0" w:rsidP="004E14DD">
            <w:pPr>
              <w:spacing w:after="120" w:line="240" w:lineRule="auto"/>
            </w:pPr>
            <w:r>
              <w:t>a. de bewerker en de derde die onder rechtstreeks gezag van de Evenaar staat;</w:t>
            </w:r>
          </w:p>
          <w:p w14:paraId="7C89EDB8" w14:textId="77777777" w:rsidR="001163E0" w:rsidRDefault="001163E0" w:rsidP="004E14DD">
            <w:pPr>
              <w:spacing w:after="120" w:line="240" w:lineRule="auto"/>
            </w:pPr>
            <w:r>
              <w:t>b. de bewerker die gemachtigd is om persoonsgegevens te verwerken;’</w:t>
            </w:r>
          </w:p>
          <w:p w14:paraId="5271B7A9" w14:textId="77777777" w:rsidR="001163E0" w:rsidRDefault="001163E0" w:rsidP="004E14DD">
            <w:pPr>
              <w:spacing w:after="120" w:line="240" w:lineRule="auto"/>
            </w:pPr>
            <w:r>
              <w:t xml:space="preserve">c. derden die op grond van de wet toegang moet worden verleend, waarbij alleen toegang wordt verleend aan de gegevens waartoe volgens de wet toegang toe moet worden gegeven. </w:t>
            </w:r>
          </w:p>
          <w:p w14:paraId="6F9FA622" w14:textId="77777777" w:rsidR="001163E0" w:rsidRPr="00150099" w:rsidRDefault="001163E0" w:rsidP="004E14DD">
            <w:pPr>
              <w:spacing w:after="120" w:line="240" w:lineRule="auto"/>
            </w:pPr>
          </w:p>
        </w:tc>
        <w:tc>
          <w:tcPr>
            <w:tcW w:w="243" w:type="dxa"/>
          </w:tcPr>
          <w:p w14:paraId="5AB55B17" w14:textId="77777777" w:rsidR="001163E0" w:rsidRDefault="001163E0" w:rsidP="00BD2113">
            <w:pPr>
              <w:spacing w:after="120" w:line="240" w:lineRule="auto"/>
            </w:pPr>
          </w:p>
        </w:tc>
      </w:tr>
      <w:tr w:rsidR="001163E0" w14:paraId="5145CB26" w14:textId="16ACC44E" w:rsidTr="001163E0">
        <w:tc>
          <w:tcPr>
            <w:tcW w:w="1857" w:type="dxa"/>
          </w:tcPr>
          <w:p w14:paraId="66D21148" w14:textId="77777777" w:rsidR="001163E0" w:rsidRPr="00C5065D" w:rsidRDefault="001163E0" w:rsidP="00BD2113">
            <w:pPr>
              <w:spacing w:line="240" w:lineRule="auto"/>
              <w:rPr>
                <w:b/>
              </w:rPr>
            </w:pPr>
            <w:r w:rsidRPr="00C5065D">
              <w:rPr>
                <w:b/>
              </w:rPr>
              <w:t>11. Beveiliging</w:t>
            </w:r>
            <w:r>
              <w:rPr>
                <w:b/>
              </w:rPr>
              <w:t xml:space="preserve"> en geheimhouding </w:t>
            </w:r>
          </w:p>
          <w:p w14:paraId="23EDD352" w14:textId="77777777" w:rsidR="001163E0" w:rsidRDefault="001163E0" w:rsidP="00BD2113">
            <w:pPr>
              <w:spacing w:line="240" w:lineRule="auto"/>
            </w:pPr>
          </w:p>
        </w:tc>
        <w:tc>
          <w:tcPr>
            <w:tcW w:w="12005" w:type="dxa"/>
          </w:tcPr>
          <w:p w14:paraId="75D0B44C" w14:textId="77777777" w:rsidR="001163E0" w:rsidRDefault="001163E0" w:rsidP="004E14DD">
            <w:pPr>
              <w:spacing w:after="120" w:line="240" w:lineRule="auto"/>
              <w:rPr>
                <w:iCs/>
              </w:rPr>
            </w:pPr>
            <w:r>
              <w:rPr>
                <w:iCs/>
              </w:rPr>
              <w:t xml:space="preserve">a. </w:t>
            </w:r>
            <w:r w:rsidRPr="004E14DD">
              <w:rPr>
                <w:iCs/>
              </w:rPr>
              <w:t xml:space="preserve">De </w:t>
            </w:r>
            <w:r>
              <w:rPr>
                <w:iCs/>
              </w:rPr>
              <w:t>Evenaar</w:t>
            </w:r>
            <w:r w:rsidRPr="004E14DD">
              <w:rPr>
                <w:iCs/>
              </w:rPr>
              <w:t xml:space="preserve"> neemt passende technische en organisatorische beveiligingsmaatregelen om te voorkomen dat de persoonsgegevens worden beschadigd, verloren gaan of onrechtmatig worden verwerkt. De maatregelen zijn er mede op gericht onnodige verzameling en verdere verwerking van persoonsgegevens te voorkomen.</w:t>
            </w:r>
          </w:p>
          <w:p w14:paraId="62A1BAB3" w14:textId="77777777" w:rsidR="001163E0" w:rsidRDefault="001163E0" w:rsidP="004E14DD">
            <w:pPr>
              <w:spacing w:after="120" w:line="240" w:lineRule="auto"/>
              <w:rPr>
                <w:iCs/>
              </w:rPr>
            </w:pPr>
            <w:r>
              <w:rPr>
                <w:iCs/>
              </w:rPr>
              <w:t xml:space="preserve">b. De Evenaar zorgt dat medewerkers niet meer inzage of </w:t>
            </w:r>
            <w:r w:rsidRPr="004E14DD">
              <w:rPr>
                <w:iCs/>
              </w:rPr>
              <w:t xml:space="preserve">toegang </w:t>
            </w:r>
            <w:r>
              <w:rPr>
                <w:iCs/>
              </w:rPr>
              <w:t xml:space="preserve">hebben tot de persoonsgegevens dan zij </w:t>
            </w:r>
            <w:r w:rsidRPr="004E14DD">
              <w:rPr>
                <w:iCs/>
              </w:rPr>
              <w:t>strikt noodzakelijk</w:t>
            </w:r>
            <w:r>
              <w:rPr>
                <w:iCs/>
              </w:rPr>
              <w:t xml:space="preserve"> nodig hebben voor de goede uitoefening van hun werk. </w:t>
            </w:r>
          </w:p>
          <w:p w14:paraId="71843EDD" w14:textId="77777777" w:rsidR="001163E0" w:rsidRDefault="001163E0" w:rsidP="004E14DD">
            <w:pPr>
              <w:spacing w:after="120" w:line="240" w:lineRule="auto"/>
              <w:rPr>
                <w:iCs/>
              </w:rPr>
            </w:pPr>
            <w:r>
              <w:rPr>
                <w:iCs/>
              </w:rPr>
              <w:t>c. Bij de beveiligings</w:t>
            </w:r>
            <w:r w:rsidRPr="004E14DD">
              <w:rPr>
                <w:iCs/>
              </w:rPr>
              <w:t xml:space="preserve">maatregelen </w:t>
            </w:r>
            <w:r>
              <w:rPr>
                <w:iCs/>
              </w:rPr>
              <w:t xml:space="preserve">wordt </w:t>
            </w:r>
            <w:r w:rsidRPr="004E14DD">
              <w:rPr>
                <w:iCs/>
              </w:rPr>
              <w:t xml:space="preserve">rekening </w:t>
            </w:r>
            <w:r>
              <w:rPr>
                <w:iCs/>
              </w:rPr>
              <w:t xml:space="preserve">gehouden </w:t>
            </w:r>
            <w:r w:rsidRPr="004E14DD">
              <w:rPr>
                <w:iCs/>
              </w:rPr>
              <w:t>met de stand van de techniek en de kosten van de tenuitvoerlegging</w:t>
            </w:r>
            <w:r>
              <w:rPr>
                <w:iCs/>
              </w:rPr>
              <w:t xml:space="preserve">. Daarbij houdt de school rekening met de concrete </w:t>
            </w:r>
            <w:r w:rsidRPr="004E14DD">
              <w:rPr>
                <w:iCs/>
              </w:rPr>
              <w:t>risico</w:t>
            </w:r>
            <w:r>
              <w:rPr>
                <w:iCs/>
              </w:rPr>
              <w:t>’</w:t>
            </w:r>
            <w:r w:rsidRPr="004E14DD">
              <w:rPr>
                <w:iCs/>
              </w:rPr>
              <w:t xml:space="preserve">s </w:t>
            </w:r>
            <w:r>
              <w:rPr>
                <w:iCs/>
              </w:rPr>
              <w:t xml:space="preserve">die van toepassing kunnen zijn op de verwerkte persoonsgegevens. </w:t>
            </w:r>
          </w:p>
          <w:p w14:paraId="796C9C51" w14:textId="77777777" w:rsidR="001163E0" w:rsidRDefault="001163E0" w:rsidP="004E14DD">
            <w:pPr>
              <w:spacing w:after="120" w:line="240" w:lineRule="auto"/>
              <w:rPr>
                <w:iCs/>
              </w:rPr>
            </w:pPr>
            <w:r>
              <w:rPr>
                <w:iCs/>
              </w:rPr>
              <w:t xml:space="preserve">d. Iedereen </w:t>
            </w:r>
            <w:r w:rsidRPr="00057744">
              <w:rPr>
                <w:iCs/>
              </w:rPr>
              <w:t xml:space="preserve">die betrokken is bij </w:t>
            </w:r>
            <w:r>
              <w:rPr>
                <w:iCs/>
              </w:rPr>
              <w:t xml:space="preserve">de uitvoering van dit reglement, </w:t>
            </w:r>
            <w:r w:rsidRPr="00057744">
              <w:rPr>
                <w:iCs/>
              </w:rPr>
              <w:t xml:space="preserve">en daarbij de beschikking krijgt over persoonsgegevens die vertrouwelijk </w:t>
            </w:r>
            <w:r>
              <w:rPr>
                <w:iCs/>
              </w:rPr>
              <w:t xml:space="preserve">zijn of geheim </w:t>
            </w:r>
            <w:r w:rsidRPr="00057744">
              <w:rPr>
                <w:iCs/>
              </w:rPr>
              <w:t xml:space="preserve">moeten worden </w:t>
            </w:r>
            <w:r>
              <w:rPr>
                <w:iCs/>
              </w:rPr>
              <w:t xml:space="preserve">gehouden </w:t>
            </w:r>
            <w:r w:rsidRPr="00057744">
              <w:rPr>
                <w:iCs/>
              </w:rPr>
              <w:t>(zoals bijvoorbeeld zorggegevens),</w:t>
            </w:r>
            <w:r>
              <w:rPr>
                <w:iCs/>
              </w:rPr>
              <w:t xml:space="preserve"> en voor wie </w:t>
            </w:r>
            <w:r w:rsidRPr="00057744">
              <w:rPr>
                <w:iCs/>
              </w:rPr>
              <w:t xml:space="preserve">niet reeds uit hoofde van beroep, functie of wettelijk voorschrift een </w:t>
            </w:r>
            <w:r>
              <w:rPr>
                <w:iCs/>
              </w:rPr>
              <w:t>g</w:t>
            </w:r>
            <w:r w:rsidRPr="00057744">
              <w:rPr>
                <w:iCs/>
              </w:rPr>
              <w:t>eheimhoudingsplicht geldt,</w:t>
            </w:r>
            <w:r>
              <w:rPr>
                <w:iCs/>
              </w:rPr>
              <w:t xml:space="preserve"> </w:t>
            </w:r>
            <w:r w:rsidRPr="00057744">
              <w:rPr>
                <w:iCs/>
              </w:rPr>
              <w:t xml:space="preserve">is verplicht tot geheimhouding </w:t>
            </w:r>
            <w:r>
              <w:rPr>
                <w:iCs/>
              </w:rPr>
              <w:t xml:space="preserve">van die persoonsgegevens </w:t>
            </w:r>
            <w:r w:rsidRPr="00057744">
              <w:rPr>
                <w:iCs/>
              </w:rPr>
              <w:t>daarvan.</w:t>
            </w:r>
          </w:p>
          <w:p w14:paraId="56B5CF54" w14:textId="77777777" w:rsidR="001163E0" w:rsidRPr="004E14DD" w:rsidRDefault="001163E0" w:rsidP="004E14DD">
            <w:pPr>
              <w:spacing w:after="120" w:line="240" w:lineRule="auto"/>
            </w:pPr>
          </w:p>
        </w:tc>
        <w:tc>
          <w:tcPr>
            <w:tcW w:w="243" w:type="dxa"/>
          </w:tcPr>
          <w:p w14:paraId="17DFA5C1" w14:textId="77777777" w:rsidR="001163E0" w:rsidRDefault="001163E0" w:rsidP="00BD2113">
            <w:pPr>
              <w:spacing w:after="120" w:line="240" w:lineRule="auto"/>
            </w:pPr>
          </w:p>
        </w:tc>
      </w:tr>
      <w:tr w:rsidR="001163E0" w14:paraId="1A38C30B" w14:textId="3CF775B9" w:rsidTr="001163E0">
        <w:tc>
          <w:tcPr>
            <w:tcW w:w="1857" w:type="dxa"/>
          </w:tcPr>
          <w:p w14:paraId="7D8F4146" w14:textId="77777777" w:rsidR="001163E0" w:rsidRPr="004E14DD" w:rsidRDefault="001163E0" w:rsidP="00BD2113">
            <w:pPr>
              <w:spacing w:line="240" w:lineRule="auto"/>
              <w:rPr>
                <w:b/>
              </w:rPr>
            </w:pPr>
            <w:r w:rsidRPr="004E14DD">
              <w:rPr>
                <w:b/>
              </w:rPr>
              <w:t>12. Verstrekken gegevens aan derden</w:t>
            </w:r>
          </w:p>
        </w:tc>
        <w:tc>
          <w:tcPr>
            <w:tcW w:w="12005" w:type="dxa"/>
          </w:tcPr>
          <w:p w14:paraId="7BC81DC7" w14:textId="77777777" w:rsidR="001163E0" w:rsidRPr="00150099" w:rsidRDefault="001163E0" w:rsidP="00BD2113">
            <w:pPr>
              <w:spacing w:after="120" w:line="240" w:lineRule="auto"/>
            </w:pPr>
            <w:r>
              <w:t>Wanneer daartoe een wettelijke plicht bestaat kan Evenaar de persoonsgegevens verstrekken aan derden. Het verstrekken van persoonsgegevens aan derden kan ook plaatst vinden na toestemming van de betrokkene.</w:t>
            </w:r>
          </w:p>
        </w:tc>
        <w:tc>
          <w:tcPr>
            <w:tcW w:w="243" w:type="dxa"/>
          </w:tcPr>
          <w:p w14:paraId="472B452B" w14:textId="77777777" w:rsidR="001163E0" w:rsidRDefault="001163E0" w:rsidP="00BD2113">
            <w:pPr>
              <w:spacing w:after="120" w:line="240" w:lineRule="auto"/>
            </w:pPr>
          </w:p>
        </w:tc>
      </w:tr>
      <w:tr w:rsidR="001163E0" w14:paraId="431054E5" w14:textId="66E599C0" w:rsidTr="001163E0">
        <w:tc>
          <w:tcPr>
            <w:tcW w:w="1857" w:type="dxa"/>
          </w:tcPr>
          <w:p w14:paraId="0E9F4A8D" w14:textId="77777777" w:rsidR="001163E0" w:rsidRDefault="001163E0" w:rsidP="00BD2113">
            <w:pPr>
              <w:spacing w:after="120" w:line="240" w:lineRule="auto"/>
              <w:rPr>
                <w:b/>
              </w:rPr>
            </w:pPr>
          </w:p>
        </w:tc>
        <w:tc>
          <w:tcPr>
            <w:tcW w:w="12005" w:type="dxa"/>
          </w:tcPr>
          <w:p w14:paraId="0FFBB6A0" w14:textId="77777777" w:rsidR="001163E0" w:rsidRPr="0016088F" w:rsidRDefault="001163E0" w:rsidP="00BD2113">
            <w:pPr>
              <w:spacing w:after="120" w:line="240" w:lineRule="auto"/>
            </w:pPr>
          </w:p>
        </w:tc>
        <w:tc>
          <w:tcPr>
            <w:tcW w:w="243" w:type="dxa"/>
          </w:tcPr>
          <w:p w14:paraId="4699E2D4" w14:textId="77777777" w:rsidR="001163E0" w:rsidRDefault="001163E0" w:rsidP="00BD2113">
            <w:pPr>
              <w:spacing w:after="120" w:line="240" w:lineRule="auto"/>
            </w:pPr>
          </w:p>
        </w:tc>
      </w:tr>
      <w:tr w:rsidR="001163E0" w14:paraId="765DCD33" w14:textId="0F2742B3" w:rsidTr="001163E0">
        <w:tc>
          <w:tcPr>
            <w:tcW w:w="1857" w:type="dxa"/>
          </w:tcPr>
          <w:p w14:paraId="6495A477" w14:textId="77777777" w:rsidR="001163E0" w:rsidRDefault="001163E0" w:rsidP="00BD2113">
            <w:pPr>
              <w:spacing w:after="120" w:line="240" w:lineRule="auto"/>
              <w:rPr>
                <w:b/>
              </w:rPr>
            </w:pPr>
            <w:r>
              <w:rPr>
                <w:b/>
              </w:rPr>
              <w:t>13. Sociale media</w:t>
            </w:r>
          </w:p>
        </w:tc>
        <w:tc>
          <w:tcPr>
            <w:tcW w:w="12005" w:type="dxa"/>
          </w:tcPr>
          <w:p w14:paraId="5BD349D0" w14:textId="77777777" w:rsidR="001163E0" w:rsidRPr="0016088F" w:rsidRDefault="001163E0" w:rsidP="004E14DD">
            <w:pPr>
              <w:spacing w:after="120" w:line="240" w:lineRule="auto"/>
            </w:pPr>
            <w:r>
              <w:t>Voor het gebruik van persoonsgegevens in sociale media, zijn aparte afspraken gemaakt in het ‘</w:t>
            </w:r>
            <w:proofErr w:type="spellStart"/>
            <w:r>
              <w:t>ict</w:t>
            </w:r>
            <w:proofErr w:type="spellEnd"/>
            <w:r>
              <w:t xml:space="preserve"> protocol’ van Evenaar. </w:t>
            </w:r>
          </w:p>
        </w:tc>
        <w:tc>
          <w:tcPr>
            <w:tcW w:w="243" w:type="dxa"/>
          </w:tcPr>
          <w:p w14:paraId="53C38F92" w14:textId="77777777" w:rsidR="001163E0" w:rsidRDefault="001163E0" w:rsidP="00BD2113">
            <w:pPr>
              <w:spacing w:after="120" w:line="240" w:lineRule="auto"/>
            </w:pPr>
          </w:p>
        </w:tc>
      </w:tr>
      <w:tr w:rsidR="001163E0" w14:paraId="01B63CC2" w14:textId="15B6D5A5" w:rsidTr="001163E0">
        <w:tc>
          <w:tcPr>
            <w:tcW w:w="1857" w:type="dxa"/>
          </w:tcPr>
          <w:p w14:paraId="0796059B" w14:textId="77777777" w:rsidR="001163E0" w:rsidRDefault="001163E0" w:rsidP="00BD2113">
            <w:pPr>
              <w:spacing w:after="120" w:line="240" w:lineRule="auto"/>
              <w:rPr>
                <w:b/>
              </w:rPr>
            </w:pPr>
          </w:p>
        </w:tc>
        <w:tc>
          <w:tcPr>
            <w:tcW w:w="12005" w:type="dxa"/>
          </w:tcPr>
          <w:p w14:paraId="2161CA53" w14:textId="77777777" w:rsidR="001163E0" w:rsidRPr="0016088F" w:rsidRDefault="001163E0" w:rsidP="00BD2113">
            <w:pPr>
              <w:spacing w:after="120" w:line="240" w:lineRule="auto"/>
            </w:pPr>
          </w:p>
        </w:tc>
        <w:tc>
          <w:tcPr>
            <w:tcW w:w="243" w:type="dxa"/>
          </w:tcPr>
          <w:p w14:paraId="3F9BA2C7" w14:textId="77777777" w:rsidR="001163E0" w:rsidRDefault="001163E0" w:rsidP="00BD2113">
            <w:pPr>
              <w:spacing w:after="120" w:line="240" w:lineRule="auto"/>
            </w:pPr>
          </w:p>
        </w:tc>
      </w:tr>
      <w:tr w:rsidR="001163E0" w14:paraId="76B19221" w14:textId="6C856E5C" w:rsidTr="001163E0">
        <w:tc>
          <w:tcPr>
            <w:tcW w:w="1857" w:type="dxa"/>
          </w:tcPr>
          <w:p w14:paraId="47457E9F" w14:textId="77777777" w:rsidR="001163E0" w:rsidRDefault="001163E0" w:rsidP="0016642E">
            <w:pPr>
              <w:spacing w:after="120" w:line="240" w:lineRule="auto"/>
              <w:rPr>
                <w:b/>
              </w:rPr>
            </w:pPr>
            <w:r>
              <w:rPr>
                <w:b/>
              </w:rPr>
              <w:t>14. Rechten betrokkenen</w:t>
            </w:r>
          </w:p>
        </w:tc>
        <w:tc>
          <w:tcPr>
            <w:tcW w:w="12005" w:type="dxa"/>
          </w:tcPr>
          <w:p w14:paraId="501770AE" w14:textId="20912B78" w:rsidR="001163E0" w:rsidRPr="0016088F" w:rsidRDefault="00341AA7" w:rsidP="00057744">
            <w:pPr>
              <w:spacing w:after="120" w:line="240" w:lineRule="auto"/>
            </w:pPr>
            <w:r>
              <w:t xml:space="preserve">1. De </w:t>
            </w:r>
            <w:proofErr w:type="spellStart"/>
            <w:r>
              <w:t>Avg</w:t>
            </w:r>
            <w:proofErr w:type="spellEnd"/>
            <w:r w:rsidR="001163E0">
              <w:t xml:space="preserve"> geeft de betrokkene een aantal rechten. Evenaar erkent deze rechten en handelt in overeenstemming met deze rechten.</w:t>
            </w:r>
          </w:p>
        </w:tc>
        <w:tc>
          <w:tcPr>
            <w:tcW w:w="243" w:type="dxa"/>
          </w:tcPr>
          <w:p w14:paraId="2E4AA8AA" w14:textId="77777777" w:rsidR="001163E0" w:rsidRDefault="001163E0" w:rsidP="00BD2113">
            <w:pPr>
              <w:spacing w:after="120" w:line="240" w:lineRule="auto"/>
            </w:pPr>
          </w:p>
        </w:tc>
      </w:tr>
      <w:tr w:rsidR="001163E0" w14:paraId="6FA10A75" w14:textId="07055D22" w:rsidTr="001163E0">
        <w:tc>
          <w:tcPr>
            <w:tcW w:w="1857" w:type="dxa"/>
          </w:tcPr>
          <w:p w14:paraId="15400449" w14:textId="77777777" w:rsidR="001163E0" w:rsidRPr="00057744" w:rsidRDefault="001163E0" w:rsidP="00BD2113">
            <w:pPr>
              <w:spacing w:line="240" w:lineRule="auto"/>
              <w:rPr>
                <w:i/>
              </w:rPr>
            </w:pPr>
            <w:r>
              <w:rPr>
                <w:i/>
              </w:rPr>
              <w:t>I</w:t>
            </w:r>
            <w:r w:rsidRPr="00057744">
              <w:rPr>
                <w:i/>
              </w:rPr>
              <w:t>nzage</w:t>
            </w:r>
          </w:p>
        </w:tc>
        <w:tc>
          <w:tcPr>
            <w:tcW w:w="12005" w:type="dxa"/>
          </w:tcPr>
          <w:p w14:paraId="53F1331E" w14:textId="69C8AC28" w:rsidR="001163E0" w:rsidRPr="00193587" w:rsidRDefault="001163E0" w:rsidP="00057744">
            <w:pPr>
              <w:pStyle w:val="Lijstalinea"/>
              <w:numPr>
                <w:ilvl w:val="0"/>
                <w:numId w:val="16"/>
              </w:numPr>
              <w:spacing w:after="120" w:line="240" w:lineRule="auto"/>
            </w:pPr>
            <w:r w:rsidRPr="00193587">
              <w:t>Elke betrokkene heeft recht op inzage van de door</w:t>
            </w:r>
            <w:r>
              <w:t xml:space="preserve"> de</w:t>
            </w:r>
            <w:r w:rsidRPr="00193587">
              <w:t xml:space="preserve"> </w:t>
            </w:r>
            <w:r>
              <w:t>Evenaar</w:t>
            </w:r>
            <w:r w:rsidRPr="00193587">
              <w:t xml:space="preserve"> verwerkte persoonsgegevens die op hem/haar betrekking hebben. </w:t>
            </w:r>
            <w:r w:rsidRPr="00F527D6">
              <w:rPr>
                <w:i/>
              </w:rPr>
              <w:t xml:space="preserve">De </w:t>
            </w:r>
            <w:r>
              <w:rPr>
                <w:i/>
              </w:rPr>
              <w:t>Evenaar</w:t>
            </w:r>
            <w:r w:rsidRPr="00057744">
              <w:rPr>
                <w:i/>
              </w:rPr>
              <w:t xml:space="preserve"> mag voor het inwilligen van dit verzoek een kostprijs verbinden van maximaal € 5,-. Wanneer het verzoek wordt afgewezen dan </w:t>
            </w:r>
            <w:r w:rsidRPr="00057744">
              <w:rPr>
                <w:i/>
              </w:rPr>
              <w:lastRenderedPageBreak/>
              <w:t>worden er geen kosten in rekening gebracht.</w:t>
            </w:r>
            <w:r>
              <w:t xml:space="preserve"> De Evenaar</w:t>
            </w:r>
            <w:r w:rsidRPr="00193587">
              <w:t xml:space="preserve"> kan vragen om een geldig identiteitsbewijs ter verificatie van de identiteit van de verzoeker</w:t>
            </w:r>
          </w:p>
        </w:tc>
        <w:tc>
          <w:tcPr>
            <w:tcW w:w="243" w:type="dxa"/>
          </w:tcPr>
          <w:p w14:paraId="6742F47E" w14:textId="77777777" w:rsidR="001163E0" w:rsidRDefault="001163E0" w:rsidP="00BD2113">
            <w:pPr>
              <w:spacing w:after="120" w:line="240" w:lineRule="auto"/>
            </w:pPr>
          </w:p>
        </w:tc>
      </w:tr>
      <w:tr w:rsidR="001163E0" w14:paraId="54205807" w14:textId="73374817" w:rsidTr="001163E0">
        <w:tc>
          <w:tcPr>
            <w:tcW w:w="1857" w:type="dxa"/>
          </w:tcPr>
          <w:p w14:paraId="101B0C37" w14:textId="77777777" w:rsidR="001163E0" w:rsidRPr="00057744" w:rsidRDefault="001163E0" w:rsidP="00BD2113">
            <w:pPr>
              <w:spacing w:line="240" w:lineRule="auto"/>
              <w:rPr>
                <w:i/>
              </w:rPr>
            </w:pPr>
            <w:r>
              <w:rPr>
                <w:i/>
              </w:rPr>
              <w:t>V</w:t>
            </w:r>
            <w:r w:rsidRPr="00057744">
              <w:rPr>
                <w:i/>
              </w:rPr>
              <w:t>erbetering, aanvulling, verwijdering en afscherming</w:t>
            </w:r>
          </w:p>
        </w:tc>
        <w:tc>
          <w:tcPr>
            <w:tcW w:w="12005" w:type="dxa"/>
          </w:tcPr>
          <w:p w14:paraId="78B0480F" w14:textId="77777777" w:rsidR="001163E0" w:rsidRPr="00150099" w:rsidRDefault="001163E0" w:rsidP="00057744">
            <w:pPr>
              <w:pStyle w:val="Lijstalinea"/>
              <w:numPr>
                <w:ilvl w:val="0"/>
                <w:numId w:val="16"/>
              </w:numPr>
              <w:spacing w:after="120" w:line="240" w:lineRule="auto"/>
            </w:pPr>
            <w:r>
              <w:t>Betrokkene kan een verzoeken doen tot verbetering, aanvulling, verwijdering of afscherming van zijn persoonsgegevens, tenzij dit onmogelijk blijkt of een onredelijke inspanning zou vergen.</w:t>
            </w:r>
          </w:p>
        </w:tc>
        <w:tc>
          <w:tcPr>
            <w:tcW w:w="243" w:type="dxa"/>
          </w:tcPr>
          <w:p w14:paraId="1DC95C7D" w14:textId="77777777" w:rsidR="001163E0" w:rsidRDefault="001163E0" w:rsidP="00BD2113">
            <w:pPr>
              <w:spacing w:after="120" w:line="240" w:lineRule="auto"/>
            </w:pPr>
          </w:p>
        </w:tc>
      </w:tr>
      <w:tr w:rsidR="001163E0" w14:paraId="4346766C" w14:textId="558D8263" w:rsidTr="001163E0">
        <w:tc>
          <w:tcPr>
            <w:tcW w:w="1857" w:type="dxa"/>
          </w:tcPr>
          <w:p w14:paraId="77DDDF6E" w14:textId="77777777" w:rsidR="001163E0" w:rsidRPr="00057744" w:rsidRDefault="001163E0" w:rsidP="00BD2113">
            <w:pPr>
              <w:spacing w:line="240" w:lineRule="auto"/>
              <w:rPr>
                <w:i/>
              </w:rPr>
            </w:pPr>
            <w:r w:rsidRPr="00057744">
              <w:rPr>
                <w:i/>
              </w:rPr>
              <w:t>Verzet</w:t>
            </w:r>
          </w:p>
        </w:tc>
        <w:tc>
          <w:tcPr>
            <w:tcW w:w="12005" w:type="dxa"/>
          </w:tcPr>
          <w:p w14:paraId="15D16577" w14:textId="77777777" w:rsidR="001163E0" w:rsidRPr="000F1069" w:rsidRDefault="001163E0" w:rsidP="0016642E">
            <w:pPr>
              <w:pStyle w:val="Lijstalinea"/>
              <w:numPr>
                <w:ilvl w:val="0"/>
                <w:numId w:val="16"/>
              </w:numPr>
              <w:spacing w:after="120" w:line="240" w:lineRule="auto"/>
            </w:pPr>
            <w:r>
              <w:t>Voor zover Evenaar persoonsgegevens gebruikt op de grond van artikel 8 onder e en f, dan kan de b</w:t>
            </w:r>
            <w:r w:rsidRPr="00057744">
              <w:t>etrokkene zich verzetten tegen verwerking van persoonsgegevens</w:t>
            </w:r>
            <w:r>
              <w:t xml:space="preserve"> op basis van diens persoonlijke omstandigheden. </w:t>
            </w:r>
          </w:p>
        </w:tc>
        <w:tc>
          <w:tcPr>
            <w:tcW w:w="243" w:type="dxa"/>
          </w:tcPr>
          <w:p w14:paraId="1D2E4C4A" w14:textId="77777777" w:rsidR="001163E0" w:rsidRDefault="001163E0" w:rsidP="00BD2113">
            <w:pPr>
              <w:spacing w:after="120" w:line="240" w:lineRule="auto"/>
            </w:pPr>
          </w:p>
        </w:tc>
      </w:tr>
      <w:tr w:rsidR="001163E0" w14:paraId="5F72A144" w14:textId="1ACEF5CC" w:rsidTr="001163E0">
        <w:tc>
          <w:tcPr>
            <w:tcW w:w="1857" w:type="dxa"/>
          </w:tcPr>
          <w:p w14:paraId="0139E1FC" w14:textId="77777777" w:rsidR="001163E0" w:rsidRPr="0016642E" w:rsidRDefault="001163E0" w:rsidP="00BD2113">
            <w:pPr>
              <w:spacing w:line="240" w:lineRule="auto"/>
              <w:rPr>
                <w:i/>
              </w:rPr>
            </w:pPr>
            <w:r w:rsidRPr="0016642E">
              <w:rPr>
                <w:i/>
              </w:rPr>
              <w:t xml:space="preserve">Termijn </w:t>
            </w:r>
          </w:p>
        </w:tc>
        <w:tc>
          <w:tcPr>
            <w:tcW w:w="12005" w:type="dxa"/>
          </w:tcPr>
          <w:p w14:paraId="249F1E5F" w14:textId="77777777" w:rsidR="001163E0" w:rsidRDefault="001163E0" w:rsidP="00BD2113">
            <w:pPr>
              <w:spacing w:after="120" w:line="240" w:lineRule="auto"/>
            </w:pPr>
            <w:r>
              <w:t xml:space="preserve">2. Evenaar dient binnen een termijn van 4 weken na ontvangst van een verzoek hieraan schriftelijk gehoor te geven dan wel deze schriftelijk, gemotiveerd af te wijzen. De school kan de betrokkene laten weten dat er meer tijd nodig en deze termijn verlengen met maximaal 4 weken. </w:t>
            </w:r>
          </w:p>
        </w:tc>
        <w:tc>
          <w:tcPr>
            <w:tcW w:w="243" w:type="dxa"/>
          </w:tcPr>
          <w:p w14:paraId="075CE13B" w14:textId="77777777" w:rsidR="001163E0" w:rsidRDefault="001163E0" w:rsidP="00BD2113">
            <w:pPr>
              <w:spacing w:after="120" w:line="240" w:lineRule="auto"/>
            </w:pPr>
          </w:p>
        </w:tc>
      </w:tr>
      <w:tr w:rsidR="001163E0" w14:paraId="24913063" w14:textId="28363108" w:rsidTr="001163E0">
        <w:tc>
          <w:tcPr>
            <w:tcW w:w="1857" w:type="dxa"/>
          </w:tcPr>
          <w:p w14:paraId="4BA18E2C" w14:textId="77777777" w:rsidR="001163E0" w:rsidRPr="0016642E" w:rsidRDefault="001163E0" w:rsidP="00BD2113">
            <w:pPr>
              <w:spacing w:line="240" w:lineRule="auto"/>
              <w:rPr>
                <w:i/>
              </w:rPr>
            </w:pPr>
            <w:r w:rsidRPr="0016642E">
              <w:rPr>
                <w:i/>
              </w:rPr>
              <w:t>Uitvoeren verzoek</w:t>
            </w:r>
          </w:p>
        </w:tc>
        <w:tc>
          <w:tcPr>
            <w:tcW w:w="12005" w:type="dxa"/>
          </w:tcPr>
          <w:p w14:paraId="0FD815B0" w14:textId="77777777" w:rsidR="001163E0" w:rsidRDefault="001163E0" w:rsidP="00BD2113">
            <w:pPr>
              <w:spacing w:after="120" w:line="240" w:lineRule="auto"/>
            </w:pPr>
            <w:r>
              <w:t>3. Indien het verzoek van de betrokkene wordt gehonoreerd, draagt Evenaar zorg voor het zo spoedig mogelijk doorvoeren van de verzochte wijzigingen.</w:t>
            </w:r>
          </w:p>
        </w:tc>
        <w:tc>
          <w:tcPr>
            <w:tcW w:w="243" w:type="dxa"/>
          </w:tcPr>
          <w:p w14:paraId="6FC4C365" w14:textId="77777777" w:rsidR="001163E0" w:rsidRDefault="001163E0" w:rsidP="00BD2113">
            <w:pPr>
              <w:spacing w:after="120" w:line="240" w:lineRule="auto"/>
            </w:pPr>
          </w:p>
        </w:tc>
      </w:tr>
      <w:tr w:rsidR="001163E0" w14:paraId="0B11B86E" w14:textId="2EDBD7DF" w:rsidTr="001163E0">
        <w:tc>
          <w:tcPr>
            <w:tcW w:w="1857" w:type="dxa"/>
          </w:tcPr>
          <w:p w14:paraId="70F9F9F6" w14:textId="77777777" w:rsidR="001163E0" w:rsidRPr="0016642E" w:rsidRDefault="001163E0" w:rsidP="00BD2113">
            <w:pPr>
              <w:spacing w:line="240" w:lineRule="auto"/>
              <w:rPr>
                <w:i/>
              </w:rPr>
            </w:pPr>
            <w:r w:rsidRPr="0016642E">
              <w:rPr>
                <w:i/>
              </w:rPr>
              <w:t>Intrekken toestemming</w:t>
            </w:r>
          </w:p>
        </w:tc>
        <w:tc>
          <w:tcPr>
            <w:tcW w:w="12005" w:type="dxa"/>
          </w:tcPr>
          <w:p w14:paraId="40F754D1" w14:textId="77777777" w:rsidR="001163E0" w:rsidRPr="00150099" w:rsidRDefault="001163E0" w:rsidP="00BD2113">
            <w:pPr>
              <w:spacing w:after="120" w:line="240" w:lineRule="auto"/>
            </w:pPr>
            <w:r>
              <w:t>4. Voor zover voor de verwerking van persoonsgegevens voorafgaande toestemming vereist is, kan deze toestemming ten allen tijden door de wettelijk vertegenwoordiger worden ingetrokken.</w:t>
            </w:r>
          </w:p>
        </w:tc>
        <w:tc>
          <w:tcPr>
            <w:tcW w:w="243" w:type="dxa"/>
          </w:tcPr>
          <w:p w14:paraId="6B7DB8E7" w14:textId="77777777" w:rsidR="001163E0" w:rsidRDefault="001163E0" w:rsidP="00BD2113">
            <w:pPr>
              <w:spacing w:after="120" w:line="240" w:lineRule="auto"/>
            </w:pPr>
          </w:p>
        </w:tc>
      </w:tr>
      <w:tr w:rsidR="001163E0" w14:paraId="7FF57D19" w14:textId="3706F624" w:rsidTr="001163E0">
        <w:tc>
          <w:tcPr>
            <w:tcW w:w="1857" w:type="dxa"/>
          </w:tcPr>
          <w:p w14:paraId="41DD032A" w14:textId="77777777" w:rsidR="001163E0" w:rsidRDefault="001163E0" w:rsidP="00BD2113">
            <w:pPr>
              <w:spacing w:line="240" w:lineRule="auto"/>
            </w:pPr>
          </w:p>
        </w:tc>
        <w:tc>
          <w:tcPr>
            <w:tcW w:w="12005" w:type="dxa"/>
          </w:tcPr>
          <w:p w14:paraId="56CF4CBB" w14:textId="77777777" w:rsidR="001163E0" w:rsidRDefault="001163E0" w:rsidP="00BD2113">
            <w:pPr>
              <w:spacing w:after="120" w:line="240" w:lineRule="auto"/>
            </w:pPr>
          </w:p>
        </w:tc>
        <w:tc>
          <w:tcPr>
            <w:tcW w:w="243" w:type="dxa"/>
          </w:tcPr>
          <w:p w14:paraId="69BF800B" w14:textId="77777777" w:rsidR="001163E0" w:rsidRDefault="001163E0" w:rsidP="00BD2113">
            <w:pPr>
              <w:spacing w:after="120" w:line="240" w:lineRule="auto"/>
            </w:pPr>
          </w:p>
        </w:tc>
      </w:tr>
      <w:tr w:rsidR="001163E0" w14:paraId="05D9339C" w14:textId="2BB9B049" w:rsidTr="001163E0">
        <w:tc>
          <w:tcPr>
            <w:tcW w:w="1857" w:type="dxa"/>
          </w:tcPr>
          <w:p w14:paraId="07CD322E" w14:textId="77777777" w:rsidR="001163E0" w:rsidRPr="0016642E" w:rsidRDefault="001163E0" w:rsidP="0016642E">
            <w:pPr>
              <w:spacing w:line="240" w:lineRule="auto"/>
              <w:rPr>
                <w:b/>
              </w:rPr>
            </w:pPr>
            <w:r w:rsidRPr="0016642E">
              <w:rPr>
                <w:b/>
              </w:rPr>
              <w:t xml:space="preserve">15. </w:t>
            </w:r>
            <w:r>
              <w:rPr>
                <w:b/>
              </w:rPr>
              <w:t>T</w:t>
            </w:r>
            <w:r w:rsidRPr="0016642E">
              <w:rPr>
                <w:b/>
              </w:rPr>
              <w:t>ransparantie</w:t>
            </w:r>
          </w:p>
        </w:tc>
        <w:tc>
          <w:tcPr>
            <w:tcW w:w="12005" w:type="dxa"/>
          </w:tcPr>
          <w:p w14:paraId="660AB931" w14:textId="77777777" w:rsidR="001163E0" w:rsidRDefault="001163E0" w:rsidP="0016642E">
            <w:pPr>
              <w:spacing w:after="120" w:line="240" w:lineRule="auto"/>
            </w:pPr>
            <w:r>
              <w:t>1. De Evenaar</w:t>
            </w:r>
            <w:r w:rsidRPr="000F1069">
              <w:t xml:space="preserve"> </w:t>
            </w:r>
            <w:r>
              <w:t xml:space="preserve">informeert de betrokkene over </w:t>
            </w:r>
            <w:r w:rsidRPr="000F1069">
              <w:t>de verwerking van zijn persoonsgegevens</w:t>
            </w:r>
            <w:r>
              <w:t xml:space="preserve">. Indien het type verwerking dat vraagt, informeert de school iedere betrokkene apart over </w:t>
            </w:r>
            <w:r w:rsidRPr="000F1069">
              <w:t>de details van die verwerking</w:t>
            </w:r>
            <w:r>
              <w:t>.</w:t>
            </w:r>
          </w:p>
          <w:p w14:paraId="446F8CA1" w14:textId="77777777" w:rsidR="001163E0" w:rsidRPr="000F1069" w:rsidRDefault="001163E0" w:rsidP="0016642E">
            <w:pPr>
              <w:spacing w:after="120" w:line="240" w:lineRule="auto"/>
            </w:pPr>
            <w:r>
              <w:t xml:space="preserve">2. De Evenaar informeert de betrokkene – op hoofdlijnen – ook over de afspraken die gemaakt zijn met derden en bewerkers die persoonsgegevens van de betrokkene ontvangen. </w:t>
            </w:r>
          </w:p>
        </w:tc>
        <w:tc>
          <w:tcPr>
            <w:tcW w:w="243" w:type="dxa"/>
          </w:tcPr>
          <w:p w14:paraId="0672D1B0" w14:textId="77777777" w:rsidR="001163E0" w:rsidRDefault="001163E0" w:rsidP="00BD2113">
            <w:pPr>
              <w:spacing w:after="120" w:line="240" w:lineRule="auto"/>
            </w:pPr>
          </w:p>
        </w:tc>
      </w:tr>
      <w:tr w:rsidR="001163E0" w14:paraId="0529C51D" w14:textId="3D9DA55F" w:rsidTr="001163E0">
        <w:tc>
          <w:tcPr>
            <w:tcW w:w="1857" w:type="dxa"/>
          </w:tcPr>
          <w:p w14:paraId="789D9EBE" w14:textId="77777777" w:rsidR="001163E0" w:rsidRPr="00BD2113" w:rsidRDefault="001163E0" w:rsidP="0027212C">
            <w:pPr>
              <w:spacing w:line="240" w:lineRule="auto"/>
              <w:rPr>
                <w:b/>
              </w:rPr>
            </w:pPr>
            <w:r>
              <w:rPr>
                <w:b/>
              </w:rPr>
              <w:t xml:space="preserve">16. </w:t>
            </w:r>
            <w:r w:rsidRPr="00BD2113">
              <w:rPr>
                <w:b/>
              </w:rPr>
              <w:t>Klachten</w:t>
            </w:r>
          </w:p>
        </w:tc>
        <w:tc>
          <w:tcPr>
            <w:tcW w:w="12005" w:type="dxa"/>
          </w:tcPr>
          <w:p w14:paraId="51DFCC45" w14:textId="77777777" w:rsidR="001163E0" w:rsidRDefault="001163E0" w:rsidP="0027212C">
            <w:pPr>
              <w:spacing w:after="120" w:line="240" w:lineRule="auto"/>
            </w:pPr>
            <w:r>
              <w:t xml:space="preserve">1. </w:t>
            </w:r>
            <w:r w:rsidRPr="00233A5F">
              <w:t xml:space="preserve">Wanneer u van mening bent dat het doen of nalaten van </w:t>
            </w:r>
            <w:r>
              <w:t>Evenaar</w:t>
            </w:r>
            <w:r w:rsidRPr="00233A5F">
              <w:t xml:space="preserve"> niet in overeenstemming </w:t>
            </w:r>
            <w:r>
              <w:t xml:space="preserve">is </w:t>
            </w:r>
            <w:r w:rsidRPr="00233A5F">
              <w:t xml:space="preserve">met de </w:t>
            </w:r>
            <w:proofErr w:type="spellStart"/>
            <w:r w:rsidRPr="00233A5F">
              <w:t>Wbp</w:t>
            </w:r>
            <w:proofErr w:type="spellEnd"/>
            <w:r w:rsidRPr="00233A5F">
              <w:t xml:space="preserve"> </w:t>
            </w:r>
            <w:r>
              <w:t xml:space="preserve">of zoals dat is uitgewerkt in dit reglement is, dan </w:t>
            </w:r>
            <w:r w:rsidRPr="00233A5F">
              <w:t xml:space="preserve">dient </w:t>
            </w:r>
            <w:r>
              <w:t>u</w:t>
            </w:r>
            <w:r w:rsidRPr="00233A5F">
              <w:t xml:space="preserve"> zich te wenden tot </w:t>
            </w:r>
            <w:r>
              <w:rPr>
                <w:b/>
              </w:rPr>
              <w:t>H.C. Boerma - directeur</w:t>
            </w:r>
            <w:r>
              <w:t xml:space="preserve"> van de Evenaar</w:t>
            </w:r>
            <w:r w:rsidRPr="00233A5F">
              <w:t>.</w:t>
            </w:r>
          </w:p>
          <w:p w14:paraId="11AC469D" w14:textId="77777777" w:rsidR="001163E0" w:rsidRDefault="001163E0" w:rsidP="0027212C">
            <w:pPr>
              <w:spacing w:after="120" w:line="240" w:lineRule="auto"/>
            </w:pPr>
            <w:r>
              <w:t xml:space="preserve">2. </w:t>
            </w:r>
            <w:r w:rsidRPr="0027212C">
              <w:t xml:space="preserve">Overeenkomstig de </w:t>
            </w:r>
            <w:proofErr w:type="spellStart"/>
            <w:r w:rsidRPr="0027212C">
              <w:t>Wpb</w:t>
            </w:r>
            <w:proofErr w:type="spellEnd"/>
            <w:r w:rsidRPr="0027212C">
              <w:t xml:space="preserve"> kan de betrokkene zich </w:t>
            </w:r>
            <w:r>
              <w:t xml:space="preserve">eveneens </w:t>
            </w:r>
            <w:r w:rsidRPr="0027212C">
              <w:t>wenden tot de rechter of het College bescherming persoonsgegevens.</w:t>
            </w:r>
          </w:p>
        </w:tc>
        <w:tc>
          <w:tcPr>
            <w:tcW w:w="243" w:type="dxa"/>
          </w:tcPr>
          <w:p w14:paraId="191DBCD2" w14:textId="77777777" w:rsidR="001163E0" w:rsidRDefault="001163E0" w:rsidP="00BD2113">
            <w:pPr>
              <w:spacing w:after="120" w:line="240" w:lineRule="auto"/>
            </w:pPr>
          </w:p>
        </w:tc>
      </w:tr>
      <w:tr w:rsidR="001163E0" w14:paraId="03636165" w14:textId="016DF119" w:rsidTr="001163E0">
        <w:tc>
          <w:tcPr>
            <w:tcW w:w="1857" w:type="dxa"/>
          </w:tcPr>
          <w:p w14:paraId="2E7B93B9" w14:textId="77777777" w:rsidR="001163E0" w:rsidRPr="00BD2113" w:rsidRDefault="001163E0" w:rsidP="00BD2113">
            <w:pPr>
              <w:spacing w:line="240" w:lineRule="auto"/>
              <w:rPr>
                <w:b/>
              </w:rPr>
            </w:pPr>
          </w:p>
        </w:tc>
        <w:tc>
          <w:tcPr>
            <w:tcW w:w="12005" w:type="dxa"/>
          </w:tcPr>
          <w:p w14:paraId="55DEDDCC" w14:textId="77777777" w:rsidR="001163E0" w:rsidRDefault="001163E0" w:rsidP="00BD2113">
            <w:pPr>
              <w:spacing w:after="120" w:line="240" w:lineRule="auto"/>
            </w:pPr>
          </w:p>
        </w:tc>
        <w:tc>
          <w:tcPr>
            <w:tcW w:w="243" w:type="dxa"/>
          </w:tcPr>
          <w:p w14:paraId="61EFC0C9" w14:textId="77777777" w:rsidR="001163E0" w:rsidRDefault="001163E0" w:rsidP="00BD2113">
            <w:pPr>
              <w:spacing w:after="120" w:line="240" w:lineRule="auto"/>
            </w:pPr>
          </w:p>
        </w:tc>
      </w:tr>
      <w:tr w:rsidR="001163E0" w14:paraId="139DBC45" w14:textId="61250D7B" w:rsidTr="001163E0">
        <w:tc>
          <w:tcPr>
            <w:tcW w:w="1857" w:type="dxa"/>
          </w:tcPr>
          <w:p w14:paraId="169C1C63" w14:textId="77777777" w:rsidR="001163E0" w:rsidRPr="00BD2113" w:rsidRDefault="001163E0" w:rsidP="0027212C">
            <w:pPr>
              <w:spacing w:line="240" w:lineRule="auto"/>
              <w:rPr>
                <w:b/>
              </w:rPr>
            </w:pPr>
            <w:r w:rsidRPr="00BD2113">
              <w:rPr>
                <w:b/>
              </w:rPr>
              <w:t>1</w:t>
            </w:r>
            <w:r>
              <w:rPr>
                <w:b/>
              </w:rPr>
              <w:t>7</w:t>
            </w:r>
            <w:r w:rsidRPr="00BD2113">
              <w:rPr>
                <w:b/>
              </w:rPr>
              <w:t>. Onvoorziene situatie</w:t>
            </w:r>
          </w:p>
        </w:tc>
        <w:tc>
          <w:tcPr>
            <w:tcW w:w="12005" w:type="dxa"/>
          </w:tcPr>
          <w:p w14:paraId="7DF9BA62" w14:textId="77777777" w:rsidR="001163E0" w:rsidRDefault="001163E0" w:rsidP="0027212C">
            <w:pPr>
              <w:spacing w:after="120" w:line="240" w:lineRule="auto"/>
            </w:pPr>
            <w:r>
              <w:t>Indien er zich een situatie voordoet die niet beschreven is in dit reglement dan neemt de verantwoordelijke de benodigde maatregelen.</w:t>
            </w:r>
          </w:p>
        </w:tc>
        <w:tc>
          <w:tcPr>
            <w:tcW w:w="243" w:type="dxa"/>
          </w:tcPr>
          <w:p w14:paraId="7070392F" w14:textId="77777777" w:rsidR="001163E0" w:rsidRDefault="001163E0" w:rsidP="00BD2113">
            <w:pPr>
              <w:spacing w:after="120" w:line="240" w:lineRule="auto"/>
            </w:pPr>
          </w:p>
        </w:tc>
      </w:tr>
      <w:tr w:rsidR="001163E0" w14:paraId="2CCFBA21" w14:textId="0953A812" w:rsidTr="001163E0">
        <w:tc>
          <w:tcPr>
            <w:tcW w:w="1857" w:type="dxa"/>
          </w:tcPr>
          <w:p w14:paraId="254C4D2E" w14:textId="77777777" w:rsidR="001163E0" w:rsidRPr="00BD2113" w:rsidRDefault="001163E0" w:rsidP="00BD2113">
            <w:pPr>
              <w:spacing w:line="240" w:lineRule="auto"/>
              <w:rPr>
                <w:b/>
              </w:rPr>
            </w:pPr>
          </w:p>
        </w:tc>
        <w:tc>
          <w:tcPr>
            <w:tcW w:w="12005" w:type="dxa"/>
          </w:tcPr>
          <w:p w14:paraId="7B399455" w14:textId="77777777" w:rsidR="001163E0" w:rsidRDefault="001163E0" w:rsidP="00BD2113">
            <w:pPr>
              <w:spacing w:after="120" w:line="240" w:lineRule="auto"/>
            </w:pPr>
          </w:p>
        </w:tc>
        <w:tc>
          <w:tcPr>
            <w:tcW w:w="243" w:type="dxa"/>
          </w:tcPr>
          <w:p w14:paraId="6AFC6AAD" w14:textId="77777777" w:rsidR="001163E0" w:rsidRDefault="001163E0" w:rsidP="00BD2113">
            <w:pPr>
              <w:spacing w:after="120" w:line="240" w:lineRule="auto"/>
            </w:pPr>
          </w:p>
        </w:tc>
      </w:tr>
      <w:tr w:rsidR="001163E0" w14:paraId="7E094823" w14:textId="76CAE96B" w:rsidTr="001163E0">
        <w:tc>
          <w:tcPr>
            <w:tcW w:w="1857" w:type="dxa"/>
          </w:tcPr>
          <w:p w14:paraId="38245C54" w14:textId="77777777" w:rsidR="001163E0" w:rsidRPr="00BD2113" w:rsidRDefault="001163E0" w:rsidP="0027212C">
            <w:pPr>
              <w:spacing w:line="240" w:lineRule="auto"/>
              <w:rPr>
                <w:b/>
              </w:rPr>
            </w:pPr>
            <w:r w:rsidRPr="00BD2113">
              <w:rPr>
                <w:b/>
              </w:rPr>
              <w:t>1</w:t>
            </w:r>
            <w:r>
              <w:rPr>
                <w:b/>
              </w:rPr>
              <w:t>8</w:t>
            </w:r>
            <w:r w:rsidRPr="00BD2113">
              <w:rPr>
                <w:b/>
              </w:rPr>
              <w:t>. Wijzigingen reglement</w:t>
            </w:r>
          </w:p>
        </w:tc>
        <w:tc>
          <w:tcPr>
            <w:tcW w:w="12005" w:type="dxa"/>
          </w:tcPr>
          <w:p w14:paraId="65F6E246" w14:textId="49F22912" w:rsidR="001163E0" w:rsidRDefault="001163E0" w:rsidP="0027212C">
            <w:pPr>
              <w:spacing w:after="120" w:line="240" w:lineRule="auto"/>
            </w:pPr>
            <w:r>
              <w:t xml:space="preserve">1. Dit reglement wordt na instemming van de (G)MR vastgesteld door de verantwoordelijke. De verantwoordelijke maakt dit reglement openbaar via </w:t>
            </w:r>
            <w:r w:rsidRPr="001163E0">
              <w:t xml:space="preserve">De Evenaar actueel nieuwsbrief, de website en </w:t>
            </w:r>
            <w:proofErr w:type="spellStart"/>
            <w:r w:rsidRPr="001163E0">
              <w:t>Sharepoint</w:t>
            </w:r>
            <w:proofErr w:type="spellEnd"/>
            <w:r w:rsidRPr="001163E0">
              <w:t>.</w:t>
            </w:r>
          </w:p>
          <w:p w14:paraId="4B537683" w14:textId="77777777" w:rsidR="001163E0" w:rsidRDefault="001163E0" w:rsidP="0027212C">
            <w:pPr>
              <w:spacing w:after="120" w:line="240" w:lineRule="auto"/>
            </w:pPr>
            <w:r>
              <w:t>De verantwoordelijke heeft het recht dit reglement, na instemming van de (G)MR te wijzigingen.</w:t>
            </w:r>
          </w:p>
        </w:tc>
        <w:tc>
          <w:tcPr>
            <w:tcW w:w="243" w:type="dxa"/>
          </w:tcPr>
          <w:p w14:paraId="5BF66CAF" w14:textId="77777777" w:rsidR="001163E0" w:rsidRDefault="001163E0" w:rsidP="00BD2113">
            <w:pPr>
              <w:spacing w:after="120" w:line="240" w:lineRule="auto"/>
            </w:pPr>
          </w:p>
        </w:tc>
      </w:tr>
      <w:tr w:rsidR="001163E0" w14:paraId="1DC75EDF" w14:textId="3A523E8E" w:rsidTr="001163E0">
        <w:tc>
          <w:tcPr>
            <w:tcW w:w="1857" w:type="dxa"/>
          </w:tcPr>
          <w:p w14:paraId="45216EDC" w14:textId="77777777" w:rsidR="001163E0" w:rsidRPr="00BD2113" w:rsidRDefault="001163E0" w:rsidP="00BD2113">
            <w:pPr>
              <w:spacing w:line="240" w:lineRule="auto"/>
              <w:rPr>
                <w:b/>
              </w:rPr>
            </w:pPr>
          </w:p>
        </w:tc>
        <w:tc>
          <w:tcPr>
            <w:tcW w:w="12005" w:type="dxa"/>
          </w:tcPr>
          <w:p w14:paraId="2EA6C969" w14:textId="77777777" w:rsidR="001163E0" w:rsidRDefault="001163E0" w:rsidP="00BD2113">
            <w:pPr>
              <w:spacing w:after="120" w:line="240" w:lineRule="auto"/>
            </w:pPr>
          </w:p>
        </w:tc>
        <w:tc>
          <w:tcPr>
            <w:tcW w:w="243" w:type="dxa"/>
          </w:tcPr>
          <w:p w14:paraId="4F8992AA" w14:textId="77777777" w:rsidR="001163E0" w:rsidRDefault="001163E0" w:rsidP="00BD2113">
            <w:pPr>
              <w:spacing w:after="120" w:line="240" w:lineRule="auto"/>
            </w:pPr>
          </w:p>
        </w:tc>
      </w:tr>
      <w:tr w:rsidR="001163E0" w14:paraId="32835C5A" w14:textId="10A3D6A8" w:rsidTr="001163E0">
        <w:tc>
          <w:tcPr>
            <w:tcW w:w="1857" w:type="dxa"/>
          </w:tcPr>
          <w:p w14:paraId="048F5C2B" w14:textId="77777777" w:rsidR="001163E0" w:rsidRPr="00BD2113" w:rsidRDefault="001163E0" w:rsidP="00BD2113">
            <w:pPr>
              <w:spacing w:line="240" w:lineRule="auto"/>
              <w:rPr>
                <w:b/>
              </w:rPr>
            </w:pPr>
            <w:r>
              <w:rPr>
                <w:b/>
              </w:rPr>
              <w:t>19</w:t>
            </w:r>
            <w:r w:rsidRPr="00BD2113">
              <w:rPr>
                <w:b/>
              </w:rPr>
              <w:t>. Slotbepaling</w:t>
            </w:r>
          </w:p>
        </w:tc>
        <w:tc>
          <w:tcPr>
            <w:tcW w:w="12005" w:type="dxa"/>
          </w:tcPr>
          <w:p w14:paraId="0ACF9838" w14:textId="3074A4B9" w:rsidR="001163E0" w:rsidRDefault="001163E0" w:rsidP="001163E0">
            <w:pPr>
              <w:spacing w:after="120" w:line="240" w:lineRule="auto"/>
            </w:pPr>
            <w:r>
              <w:t xml:space="preserve">Dit reglement wordt aangehaald als “het privacyreglement” van de Evenaar en treed in werking op </w:t>
            </w:r>
            <w:r>
              <w:rPr>
                <w:b/>
              </w:rPr>
              <w:t>30-10-2017</w:t>
            </w:r>
          </w:p>
        </w:tc>
        <w:tc>
          <w:tcPr>
            <w:tcW w:w="243" w:type="dxa"/>
          </w:tcPr>
          <w:p w14:paraId="590F5177" w14:textId="77777777" w:rsidR="001163E0" w:rsidRDefault="001163E0" w:rsidP="00BD2113">
            <w:pPr>
              <w:spacing w:after="120" w:line="240" w:lineRule="auto"/>
            </w:pPr>
          </w:p>
        </w:tc>
      </w:tr>
    </w:tbl>
    <w:p w14:paraId="5F389A12" w14:textId="4B99B590" w:rsidR="0027212C" w:rsidRDefault="00F02509" w:rsidP="00BD2113">
      <w:pPr>
        <w:spacing w:after="120" w:line="240" w:lineRule="auto"/>
        <w:rPr>
          <w:i/>
        </w:rPr>
      </w:pPr>
      <w:r>
        <w:t>P</w:t>
      </w:r>
      <w:r w:rsidR="00C23759">
        <w:t>rivacy</w:t>
      </w:r>
      <w:r w:rsidR="0027212C">
        <w:t xml:space="preserve">reglement </w:t>
      </w:r>
      <w:r>
        <w:t>–</w:t>
      </w:r>
      <w:r w:rsidR="0027212C">
        <w:t xml:space="preserve"> </w:t>
      </w:r>
      <w:proofErr w:type="spellStart"/>
      <w:r>
        <w:rPr>
          <w:i/>
        </w:rPr>
        <w:t>Sbo</w:t>
      </w:r>
      <w:proofErr w:type="spellEnd"/>
      <w:r>
        <w:rPr>
          <w:i/>
        </w:rPr>
        <w:t xml:space="preserve"> de Evenaar</w:t>
      </w:r>
      <w:r w:rsidR="0027212C" w:rsidRPr="0027212C">
        <w:rPr>
          <w:i/>
        </w:rPr>
        <w:t xml:space="preserve"> </w:t>
      </w:r>
      <w:r w:rsidR="00341AA7">
        <w:rPr>
          <w:i/>
        </w:rPr>
        <w:t>22-05-2018</w:t>
      </w:r>
      <w:r w:rsidR="0027212C" w:rsidRPr="0027212C">
        <w:rPr>
          <w:i/>
        </w:rPr>
        <w:t xml:space="preserve">. </w:t>
      </w:r>
    </w:p>
    <w:p w14:paraId="197B9815" w14:textId="77777777" w:rsidR="0027212C" w:rsidRDefault="0027212C">
      <w:pPr>
        <w:spacing w:line="240" w:lineRule="auto"/>
        <w:rPr>
          <w:i/>
        </w:rPr>
      </w:pPr>
      <w:r>
        <w:rPr>
          <w:i/>
        </w:rPr>
        <w:br w:type="page"/>
      </w:r>
    </w:p>
    <w:p w14:paraId="3586148D" w14:textId="77777777" w:rsidR="0027212C" w:rsidRDefault="0027212C" w:rsidP="00BD2113">
      <w:pPr>
        <w:spacing w:after="120" w:line="240" w:lineRule="auto"/>
        <w:rPr>
          <w:u w:val="single"/>
        </w:rPr>
      </w:pPr>
      <w:r w:rsidRPr="0027212C">
        <w:rPr>
          <w:b/>
          <w:i/>
          <w:u w:val="single"/>
        </w:rPr>
        <w:lastRenderedPageBreak/>
        <w:t xml:space="preserve">BIJLAGE 1: Overzicht van categorieën gebruikte persoonsgegevens </w:t>
      </w:r>
    </w:p>
    <w:p w14:paraId="73CF4487" w14:textId="77777777" w:rsidR="0027212C" w:rsidRDefault="0027212C" w:rsidP="0027212C">
      <w:pPr>
        <w:spacing w:after="120" w:line="240" w:lineRule="auto"/>
      </w:pPr>
    </w:p>
    <w:p w14:paraId="7184F10A" w14:textId="77777777" w:rsidR="0027212C" w:rsidRPr="0027212C" w:rsidRDefault="0027212C" w:rsidP="0027212C">
      <w:pPr>
        <w:spacing w:after="120" w:line="240" w:lineRule="auto"/>
        <w:rPr>
          <w:b/>
        </w:rPr>
      </w:pPr>
      <w:r w:rsidRPr="0027212C">
        <w:rPr>
          <w:b/>
        </w:rPr>
        <w:t>Omschrijving en opsomming categorieën Persoonsgegevens die gebruikt worden:</w:t>
      </w:r>
    </w:p>
    <w:p w14:paraId="14201288" w14:textId="77777777" w:rsidR="0027212C" w:rsidRDefault="0027212C" w:rsidP="0027212C">
      <w:pPr>
        <w:spacing w:after="120" w:line="240" w:lineRule="auto"/>
        <w:ind w:left="360"/>
      </w:pPr>
    </w:p>
    <w:p w14:paraId="2D73B5A9" w14:textId="77777777" w:rsidR="0027212C" w:rsidRDefault="0027212C" w:rsidP="0027212C">
      <w:pPr>
        <w:spacing w:after="120" w:line="240" w:lineRule="auto"/>
        <w:ind w:left="360"/>
      </w:pPr>
      <w:r>
        <w:t xml:space="preserve">Bijvoorbeeld: </w:t>
      </w:r>
    </w:p>
    <w:p w14:paraId="4B0CEE75" w14:textId="77777777" w:rsidR="0077107B" w:rsidRDefault="0077107B" w:rsidP="0077107B">
      <w:pPr>
        <w:spacing w:after="120" w:line="240" w:lineRule="auto"/>
        <w:ind w:left="360"/>
      </w:pPr>
      <w:r>
        <w:t>a. naam, voornamen, voorletters, titulatuur, geslacht, geboortedatum, adres, postcode, woonplaats, telefoonnummer en soortgelijke voor communicatie bedoelde gegevens van de betrokkene;</w:t>
      </w:r>
    </w:p>
    <w:p w14:paraId="4A24E515" w14:textId="77777777" w:rsidR="0077107B" w:rsidRDefault="0077107B" w:rsidP="0077107B">
      <w:pPr>
        <w:spacing w:after="120" w:line="240" w:lineRule="auto"/>
        <w:ind w:left="360"/>
      </w:pPr>
      <w:r>
        <w:t>b. het persoonsgebonden nummer (BSN);</w:t>
      </w:r>
    </w:p>
    <w:p w14:paraId="047523A9" w14:textId="77777777" w:rsidR="0077107B" w:rsidRDefault="0077107B" w:rsidP="0077107B">
      <w:pPr>
        <w:spacing w:after="120" w:line="240" w:lineRule="auto"/>
        <w:ind w:left="360"/>
      </w:pPr>
      <w:r>
        <w:t>c. nationaliteit;</w:t>
      </w:r>
    </w:p>
    <w:p w14:paraId="1CE5B362" w14:textId="77777777" w:rsidR="0077107B" w:rsidRDefault="0077107B" w:rsidP="0077107B">
      <w:pPr>
        <w:spacing w:after="120" w:line="240" w:lineRule="auto"/>
        <w:ind w:left="360"/>
      </w:pPr>
      <w:r>
        <w:t>d. gegevens als bedoeld onder a, van de wettelijk vertegenwoordiger of verzorger van de leerling;</w:t>
      </w:r>
    </w:p>
    <w:p w14:paraId="331F77CA" w14:textId="77777777" w:rsidR="0077107B" w:rsidRDefault="0077107B" w:rsidP="0077107B">
      <w:pPr>
        <w:spacing w:after="120" w:line="240" w:lineRule="auto"/>
        <w:ind w:left="360"/>
      </w:pPr>
      <w:r>
        <w:t>e. gegevens betreffende de gezondheid of het welzijn van de leerling voor zover die noodzakelijk zijn voor de ondersteuning;</w:t>
      </w:r>
    </w:p>
    <w:p w14:paraId="59435B45" w14:textId="77777777" w:rsidR="0077107B" w:rsidRDefault="0077107B" w:rsidP="0077107B">
      <w:pPr>
        <w:spacing w:after="120" w:line="240" w:lineRule="auto"/>
        <w:ind w:left="360"/>
      </w:pPr>
      <w:r>
        <w:t>f. gegevens betreffende de godsdienst of levensovertuiging van de leerling, voor zover die noodzakelijk zijn voor de school, het onderwijs of de te geven ondersteuning;</w:t>
      </w:r>
    </w:p>
    <w:p w14:paraId="08114C92" w14:textId="77777777" w:rsidR="0077107B" w:rsidRDefault="0077107B" w:rsidP="0077107B">
      <w:pPr>
        <w:spacing w:after="120" w:line="240" w:lineRule="auto"/>
        <w:ind w:left="360"/>
      </w:pPr>
      <w:r>
        <w:t>g. gegevens betreffende de aard en het verloop van het onderwijs en ondersteuning, alsmede de behaalde studieresultaten;</w:t>
      </w:r>
    </w:p>
    <w:p w14:paraId="1AB3431A" w14:textId="77777777" w:rsidR="0077107B" w:rsidRDefault="0077107B" w:rsidP="0077107B">
      <w:pPr>
        <w:spacing w:after="120" w:line="240" w:lineRule="auto"/>
        <w:ind w:left="360"/>
      </w:pPr>
      <w:r>
        <w:t>h. schoolgegevens (waaronder naam school, naam zorgcoördinator/mentor/ intern begeleider, klas/groep waarin de leerling zit, tijdstip van inschrijving bij deze school, naam van de indiener van de aanmelding bij het samenwerkingsverband, schoolloopbaan en rapportage vanuit primair en voortgezet onderwijs);</w:t>
      </w:r>
    </w:p>
    <w:p w14:paraId="6A21E98D" w14:textId="77777777" w:rsidR="0077107B" w:rsidRDefault="0077107B" w:rsidP="0077107B">
      <w:pPr>
        <w:spacing w:after="120" w:line="240" w:lineRule="auto"/>
        <w:ind w:left="360"/>
      </w:pPr>
      <w:r>
        <w:t>i. aanleiding voor de aanmelding bij het samenwerkingsverband, relevante screenings- en onderzoeksgegevens en omschrijving van de problematiek die aan de orde is;</w:t>
      </w:r>
    </w:p>
    <w:p w14:paraId="3209AD66" w14:textId="77777777" w:rsidR="0077107B" w:rsidRDefault="0077107B" w:rsidP="0077107B">
      <w:pPr>
        <w:spacing w:after="120" w:line="240" w:lineRule="auto"/>
        <w:ind w:left="360"/>
      </w:pPr>
      <w:r>
        <w:t>j. activiteiten die door de school zijn ondernomen rond de betreffende leerling, alsmede de resultaten hiervan;</w:t>
      </w:r>
    </w:p>
    <w:p w14:paraId="384E0077" w14:textId="77777777" w:rsidR="0077107B" w:rsidRDefault="0077107B" w:rsidP="0077107B">
      <w:pPr>
        <w:spacing w:after="120" w:line="240" w:lineRule="auto"/>
        <w:ind w:left="360"/>
      </w:pPr>
      <w:r>
        <w:t>k. bestaande of (relevante) afgesloten hulpverleningscontacten en de namen van contactpersonen;</w:t>
      </w:r>
    </w:p>
    <w:p w14:paraId="2374A9FA" w14:textId="77777777" w:rsidR="0077107B" w:rsidRDefault="0077107B" w:rsidP="0077107B">
      <w:pPr>
        <w:spacing w:after="120" w:line="240" w:lineRule="auto"/>
        <w:ind w:left="360"/>
      </w:pPr>
      <w:r>
        <w:t>l. relevante persoonsgegevens die door externe partijen worden verstrekt met betrekking tot de aangemelde problematiek van de betreffende leerling;</w:t>
      </w:r>
    </w:p>
    <w:p w14:paraId="4DA9A001" w14:textId="77777777" w:rsidR="0077107B" w:rsidRDefault="0077107B" w:rsidP="0077107B">
      <w:pPr>
        <w:spacing w:after="120" w:line="240" w:lineRule="auto"/>
        <w:ind w:left="360"/>
      </w:pPr>
      <w:r>
        <w:t>m. relevante financiële gegevens over bijvoorbeeld sch</w:t>
      </w:r>
      <w:r w:rsidR="00C23759">
        <w:t>oolgeld;</w:t>
      </w:r>
      <w:r>
        <w:t xml:space="preserve"> </w:t>
      </w:r>
    </w:p>
    <w:p w14:paraId="7F6C2B70" w14:textId="77777777" w:rsidR="0077107B" w:rsidRDefault="00C23759" w:rsidP="0077107B">
      <w:pPr>
        <w:spacing w:after="120" w:line="240" w:lineRule="auto"/>
        <w:ind w:left="360"/>
      </w:pPr>
      <w:r>
        <w:t>n. e</w:t>
      </w:r>
      <w:r w:rsidR="0077107B">
        <w:t xml:space="preserve">tc. </w:t>
      </w:r>
    </w:p>
    <w:p w14:paraId="73CB6929" w14:textId="77777777" w:rsidR="0027212C" w:rsidRPr="0027212C" w:rsidRDefault="0027212C" w:rsidP="0027212C">
      <w:pPr>
        <w:spacing w:after="120" w:line="240" w:lineRule="auto"/>
      </w:pPr>
    </w:p>
    <w:p w14:paraId="5D8E454D" w14:textId="77777777" w:rsidR="0027212C" w:rsidRDefault="0027212C" w:rsidP="00BD2113">
      <w:pPr>
        <w:spacing w:after="120" w:line="240" w:lineRule="auto"/>
        <w:rPr>
          <w:u w:val="single"/>
        </w:rPr>
      </w:pPr>
    </w:p>
    <w:p w14:paraId="36057B1B" w14:textId="77777777" w:rsidR="0027212C" w:rsidRDefault="0027212C" w:rsidP="00BD2113">
      <w:pPr>
        <w:spacing w:after="120" w:line="240" w:lineRule="auto"/>
        <w:rPr>
          <w:u w:val="single"/>
        </w:rPr>
      </w:pPr>
    </w:p>
    <w:p w14:paraId="0B509660" w14:textId="77777777" w:rsidR="0027212C" w:rsidRPr="0027212C" w:rsidRDefault="0027212C" w:rsidP="00BD2113">
      <w:pPr>
        <w:spacing w:after="120" w:line="240" w:lineRule="auto"/>
        <w:rPr>
          <w:u w:val="single"/>
        </w:rPr>
      </w:pPr>
    </w:p>
    <w:p w14:paraId="2DA59301" w14:textId="77777777" w:rsidR="00B77EED" w:rsidRPr="0027212C" w:rsidRDefault="00B77EED">
      <w:pPr>
        <w:spacing w:after="120" w:line="240" w:lineRule="auto"/>
        <w:rPr>
          <w:u w:val="single"/>
        </w:rPr>
      </w:pPr>
    </w:p>
    <w:sectPr w:rsidR="00B77EED" w:rsidRPr="0027212C" w:rsidSect="008D51D6">
      <w:headerReference w:type="default" r:id="rId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06F32" w14:textId="77777777" w:rsidR="002E4012" w:rsidRDefault="002E4012">
      <w:r>
        <w:separator/>
      </w:r>
    </w:p>
  </w:endnote>
  <w:endnote w:type="continuationSeparator" w:id="0">
    <w:p w14:paraId="4F3CED98" w14:textId="77777777" w:rsidR="002E4012" w:rsidRDefault="002E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A1338" w14:textId="77777777" w:rsidR="002E4012" w:rsidRDefault="002E4012">
      <w:r>
        <w:t>Jonker</w:t>
      </w:r>
      <w:r>
        <w:separator/>
      </w:r>
    </w:p>
  </w:footnote>
  <w:footnote w:type="continuationSeparator" w:id="0">
    <w:p w14:paraId="08FF8E11" w14:textId="77777777" w:rsidR="002E4012" w:rsidRDefault="002E4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D396C" w14:textId="77777777" w:rsidR="00584EFF" w:rsidRDefault="00584EFF" w:rsidP="004D7E4C">
    <w:pPr>
      <w:pStyle w:val="Koptekst"/>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9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2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8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475E9F"/>
    <w:multiLevelType w:val="hybridMultilevel"/>
    <w:tmpl w:val="F176039E"/>
    <w:lvl w:ilvl="0" w:tplc="E0E2D258">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A74409"/>
    <w:multiLevelType w:val="hybridMultilevel"/>
    <w:tmpl w:val="1BAE2C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3E3476"/>
    <w:multiLevelType w:val="hybridMultilevel"/>
    <w:tmpl w:val="11901C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6"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4"/>
  </w:num>
  <w:num w:numId="14">
    <w:abstractNumId w:val="12"/>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D6"/>
    <w:rsid w:val="000008EA"/>
    <w:rsid w:val="0000160F"/>
    <w:rsid w:val="0000497F"/>
    <w:rsid w:val="0001398B"/>
    <w:rsid w:val="0003377A"/>
    <w:rsid w:val="00033CF7"/>
    <w:rsid w:val="000401DC"/>
    <w:rsid w:val="00044B2D"/>
    <w:rsid w:val="000457DE"/>
    <w:rsid w:val="00051C8A"/>
    <w:rsid w:val="000523C0"/>
    <w:rsid w:val="000556E8"/>
    <w:rsid w:val="00056442"/>
    <w:rsid w:val="00057744"/>
    <w:rsid w:val="000725D8"/>
    <w:rsid w:val="00072906"/>
    <w:rsid w:val="00074301"/>
    <w:rsid w:val="00083B06"/>
    <w:rsid w:val="00087B61"/>
    <w:rsid w:val="00087E2A"/>
    <w:rsid w:val="000A02A7"/>
    <w:rsid w:val="000A6767"/>
    <w:rsid w:val="000B17E5"/>
    <w:rsid w:val="000C29FC"/>
    <w:rsid w:val="000C314B"/>
    <w:rsid w:val="000C4036"/>
    <w:rsid w:val="000C454E"/>
    <w:rsid w:val="000C55E5"/>
    <w:rsid w:val="000C69F5"/>
    <w:rsid w:val="000D075B"/>
    <w:rsid w:val="000D7051"/>
    <w:rsid w:val="000E1D0A"/>
    <w:rsid w:val="000F0858"/>
    <w:rsid w:val="000F16E8"/>
    <w:rsid w:val="000F792B"/>
    <w:rsid w:val="00101A22"/>
    <w:rsid w:val="001020C9"/>
    <w:rsid w:val="00115095"/>
    <w:rsid w:val="001163E0"/>
    <w:rsid w:val="00117FE5"/>
    <w:rsid w:val="0012327A"/>
    <w:rsid w:val="00123D6F"/>
    <w:rsid w:val="0012693B"/>
    <w:rsid w:val="00131ED1"/>
    <w:rsid w:val="00131F70"/>
    <w:rsid w:val="001339D8"/>
    <w:rsid w:val="00136724"/>
    <w:rsid w:val="0014375C"/>
    <w:rsid w:val="00146A87"/>
    <w:rsid w:val="00160BCC"/>
    <w:rsid w:val="0016642E"/>
    <w:rsid w:val="001671D1"/>
    <w:rsid w:val="00167352"/>
    <w:rsid w:val="0017111D"/>
    <w:rsid w:val="00180295"/>
    <w:rsid w:val="001806B4"/>
    <w:rsid w:val="00185D2A"/>
    <w:rsid w:val="00186D32"/>
    <w:rsid w:val="001879CC"/>
    <w:rsid w:val="001879E6"/>
    <w:rsid w:val="00195E95"/>
    <w:rsid w:val="00197A0D"/>
    <w:rsid w:val="001A2D5C"/>
    <w:rsid w:val="001A6B46"/>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212C"/>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E4012"/>
    <w:rsid w:val="002E4890"/>
    <w:rsid w:val="002F0DC8"/>
    <w:rsid w:val="002F1D31"/>
    <w:rsid w:val="002F2002"/>
    <w:rsid w:val="002F304C"/>
    <w:rsid w:val="00302DDC"/>
    <w:rsid w:val="00304F7C"/>
    <w:rsid w:val="003243DA"/>
    <w:rsid w:val="0032628D"/>
    <w:rsid w:val="00330EED"/>
    <w:rsid w:val="0033231E"/>
    <w:rsid w:val="00341AA7"/>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14780"/>
    <w:rsid w:val="0041533A"/>
    <w:rsid w:val="00420276"/>
    <w:rsid w:val="00420BB2"/>
    <w:rsid w:val="00430E65"/>
    <w:rsid w:val="00440A16"/>
    <w:rsid w:val="00442581"/>
    <w:rsid w:val="00442989"/>
    <w:rsid w:val="004456FD"/>
    <w:rsid w:val="004457CB"/>
    <w:rsid w:val="004565BF"/>
    <w:rsid w:val="00456AF7"/>
    <w:rsid w:val="00460EA8"/>
    <w:rsid w:val="00462719"/>
    <w:rsid w:val="004652F4"/>
    <w:rsid w:val="00476FE1"/>
    <w:rsid w:val="00480DBE"/>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E14DD"/>
    <w:rsid w:val="004F328F"/>
    <w:rsid w:val="004F5C7F"/>
    <w:rsid w:val="004F5E37"/>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4EFF"/>
    <w:rsid w:val="00585907"/>
    <w:rsid w:val="005877FD"/>
    <w:rsid w:val="0059352F"/>
    <w:rsid w:val="00596466"/>
    <w:rsid w:val="00596DDD"/>
    <w:rsid w:val="005A5716"/>
    <w:rsid w:val="005B5CBC"/>
    <w:rsid w:val="005C3F58"/>
    <w:rsid w:val="005C550D"/>
    <w:rsid w:val="005C65B1"/>
    <w:rsid w:val="005E0594"/>
    <w:rsid w:val="005E655A"/>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5779A"/>
    <w:rsid w:val="006609F4"/>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70557B"/>
    <w:rsid w:val="007109C1"/>
    <w:rsid w:val="007152D8"/>
    <w:rsid w:val="0071545D"/>
    <w:rsid w:val="00717765"/>
    <w:rsid w:val="00723B26"/>
    <w:rsid w:val="00730981"/>
    <w:rsid w:val="00732A9D"/>
    <w:rsid w:val="00736CFB"/>
    <w:rsid w:val="00746B47"/>
    <w:rsid w:val="00760452"/>
    <w:rsid w:val="00762F54"/>
    <w:rsid w:val="00767764"/>
    <w:rsid w:val="00767F99"/>
    <w:rsid w:val="0077107B"/>
    <w:rsid w:val="00772586"/>
    <w:rsid w:val="007753BF"/>
    <w:rsid w:val="00775A35"/>
    <w:rsid w:val="00776F9D"/>
    <w:rsid w:val="007844EC"/>
    <w:rsid w:val="007968EB"/>
    <w:rsid w:val="007B2954"/>
    <w:rsid w:val="007B5352"/>
    <w:rsid w:val="007D60A7"/>
    <w:rsid w:val="007E2692"/>
    <w:rsid w:val="007F0A04"/>
    <w:rsid w:val="00801CE4"/>
    <w:rsid w:val="00803682"/>
    <w:rsid w:val="00820AEC"/>
    <w:rsid w:val="00824BF7"/>
    <w:rsid w:val="008315F5"/>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D51D6"/>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5676"/>
    <w:rsid w:val="009576B5"/>
    <w:rsid w:val="00957E0C"/>
    <w:rsid w:val="009733D5"/>
    <w:rsid w:val="00980F70"/>
    <w:rsid w:val="00981932"/>
    <w:rsid w:val="00983D83"/>
    <w:rsid w:val="009863DB"/>
    <w:rsid w:val="00987C9F"/>
    <w:rsid w:val="009909FA"/>
    <w:rsid w:val="00997FCA"/>
    <w:rsid w:val="009A7FD0"/>
    <w:rsid w:val="009B453E"/>
    <w:rsid w:val="009D6E9E"/>
    <w:rsid w:val="009E0413"/>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4056C"/>
    <w:rsid w:val="00A519F6"/>
    <w:rsid w:val="00A537DE"/>
    <w:rsid w:val="00A56FD1"/>
    <w:rsid w:val="00A614E7"/>
    <w:rsid w:val="00A675C6"/>
    <w:rsid w:val="00A70EB4"/>
    <w:rsid w:val="00A718EC"/>
    <w:rsid w:val="00A77CC6"/>
    <w:rsid w:val="00A86F9A"/>
    <w:rsid w:val="00A94003"/>
    <w:rsid w:val="00AA2932"/>
    <w:rsid w:val="00AA2BE4"/>
    <w:rsid w:val="00AA7A1A"/>
    <w:rsid w:val="00AB7237"/>
    <w:rsid w:val="00AC1280"/>
    <w:rsid w:val="00AC1627"/>
    <w:rsid w:val="00AE515A"/>
    <w:rsid w:val="00AE5A87"/>
    <w:rsid w:val="00AF3E0D"/>
    <w:rsid w:val="00B0063C"/>
    <w:rsid w:val="00B10855"/>
    <w:rsid w:val="00B13E72"/>
    <w:rsid w:val="00B2671D"/>
    <w:rsid w:val="00B27EC9"/>
    <w:rsid w:val="00B426EE"/>
    <w:rsid w:val="00B44C14"/>
    <w:rsid w:val="00B53044"/>
    <w:rsid w:val="00B57C78"/>
    <w:rsid w:val="00B6311E"/>
    <w:rsid w:val="00B638C0"/>
    <w:rsid w:val="00B659A5"/>
    <w:rsid w:val="00B66EF2"/>
    <w:rsid w:val="00B77EED"/>
    <w:rsid w:val="00B90099"/>
    <w:rsid w:val="00B95032"/>
    <w:rsid w:val="00B9529C"/>
    <w:rsid w:val="00B97D78"/>
    <w:rsid w:val="00BA03EF"/>
    <w:rsid w:val="00BA724E"/>
    <w:rsid w:val="00BA72AC"/>
    <w:rsid w:val="00BA7DB1"/>
    <w:rsid w:val="00BB3E3A"/>
    <w:rsid w:val="00BB6C0A"/>
    <w:rsid w:val="00BD2113"/>
    <w:rsid w:val="00BD4D88"/>
    <w:rsid w:val="00BD58DF"/>
    <w:rsid w:val="00BE1E43"/>
    <w:rsid w:val="00BE65FC"/>
    <w:rsid w:val="00BF0F74"/>
    <w:rsid w:val="00BF4039"/>
    <w:rsid w:val="00C061BE"/>
    <w:rsid w:val="00C10798"/>
    <w:rsid w:val="00C139C6"/>
    <w:rsid w:val="00C15A14"/>
    <w:rsid w:val="00C15DC9"/>
    <w:rsid w:val="00C219F5"/>
    <w:rsid w:val="00C2200F"/>
    <w:rsid w:val="00C23759"/>
    <w:rsid w:val="00C24B25"/>
    <w:rsid w:val="00C321A9"/>
    <w:rsid w:val="00C3433C"/>
    <w:rsid w:val="00C424F8"/>
    <w:rsid w:val="00C4327D"/>
    <w:rsid w:val="00C43F26"/>
    <w:rsid w:val="00C5065D"/>
    <w:rsid w:val="00C52457"/>
    <w:rsid w:val="00C56F51"/>
    <w:rsid w:val="00C6241E"/>
    <w:rsid w:val="00C72A80"/>
    <w:rsid w:val="00C75F42"/>
    <w:rsid w:val="00C81CE6"/>
    <w:rsid w:val="00C84668"/>
    <w:rsid w:val="00C865B8"/>
    <w:rsid w:val="00C90ECC"/>
    <w:rsid w:val="00C93C9A"/>
    <w:rsid w:val="00C96C9F"/>
    <w:rsid w:val="00CA23C3"/>
    <w:rsid w:val="00CA6AB5"/>
    <w:rsid w:val="00CD410B"/>
    <w:rsid w:val="00CD47D3"/>
    <w:rsid w:val="00CE138B"/>
    <w:rsid w:val="00CE2536"/>
    <w:rsid w:val="00CE6D7E"/>
    <w:rsid w:val="00CF0D9F"/>
    <w:rsid w:val="00CF5D5F"/>
    <w:rsid w:val="00D04144"/>
    <w:rsid w:val="00D07F7E"/>
    <w:rsid w:val="00D10AB5"/>
    <w:rsid w:val="00D24C98"/>
    <w:rsid w:val="00D36AB6"/>
    <w:rsid w:val="00D3746E"/>
    <w:rsid w:val="00D451BC"/>
    <w:rsid w:val="00D518F3"/>
    <w:rsid w:val="00D57F0D"/>
    <w:rsid w:val="00D738F5"/>
    <w:rsid w:val="00D754D8"/>
    <w:rsid w:val="00D77104"/>
    <w:rsid w:val="00D81A85"/>
    <w:rsid w:val="00D82CCF"/>
    <w:rsid w:val="00D83EB0"/>
    <w:rsid w:val="00D9130D"/>
    <w:rsid w:val="00DA2E4D"/>
    <w:rsid w:val="00DA35E2"/>
    <w:rsid w:val="00DA78FF"/>
    <w:rsid w:val="00DA7C37"/>
    <w:rsid w:val="00DB2DE9"/>
    <w:rsid w:val="00DB53F0"/>
    <w:rsid w:val="00DC08AC"/>
    <w:rsid w:val="00DD2233"/>
    <w:rsid w:val="00DD2E7B"/>
    <w:rsid w:val="00DD56B1"/>
    <w:rsid w:val="00DD5E8F"/>
    <w:rsid w:val="00DD7F1A"/>
    <w:rsid w:val="00DE1AD3"/>
    <w:rsid w:val="00DE1D8F"/>
    <w:rsid w:val="00DE1FC1"/>
    <w:rsid w:val="00DF0FB9"/>
    <w:rsid w:val="00DF16F8"/>
    <w:rsid w:val="00DF5B47"/>
    <w:rsid w:val="00E02E98"/>
    <w:rsid w:val="00E03EAA"/>
    <w:rsid w:val="00E06328"/>
    <w:rsid w:val="00E10677"/>
    <w:rsid w:val="00E25CB7"/>
    <w:rsid w:val="00E25E42"/>
    <w:rsid w:val="00E30453"/>
    <w:rsid w:val="00E43121"/>
    <w:rsid w:val="00E515FB"/>
    <w:rsid w:val="00E5164C"/>
    <w:rsid w:val="00E54844"/>
    <w:rsid w:val="00E56875"/>
    <w:rsid w:val="00E56D22"/>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9C8"/>
    <w:rsid w:val="00ED6C06"/>
    <w:rsid w:val="00ED71D8"/>
    <w:rsid w:val="00EE028F"/>
    <w:rsid w:val="00EE32C2"/>
    <w:rsid w:val="00EE497F"/>
    <w:rsid w:val="00EF403D"/>
    <w:rsid w:val="00EF4B8B"/>
    <w:rsid w:val="00F01AEC"/>
    <w:rsid w:val="00F02509"/>
    <w:rsid w:val="00F210F8"/>
    <w:rsid w:val="00F2266F"/>
    <w:rsid w:val="00F27C5D"/>
    <w:rsid w:val="00F34688"/>
    <w:rsid w:val="00F37464"/>
    <w:rsid w:val="00F40B4D"/>
    <w:rsid w:val="00F527D6"/>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 w:val="3D7E867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69623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Nadruk">
    <w:name w:val="Emphasis"/>
    <w:basedOn w:val="Standaardalinea-lettertype"/>
    <w:uiPriority w:val="20"/>
    <w:qFormat/>
    <w:rsid w:val="00955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5E7F1-42CC-4512-A70B-F18DFB16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10808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Zintel</dc:creator>
  <cp:lastModifiedBy>Leon Hardijzer</cp:lastModifiedBy>
  <cp:revision>2</cp:revision>
  <cp:lastPrinted>2017-10-30T14:54:00Z</cp:lastPrinted>
  <dcterms:created xsi:type="dcterms:W3CDTF">2018-05-22T08:13:00Z</dcterms:created>
  <dcterms:modified xsi:type="dcterms:W3CDTF">2018-05-22T08:13:00Z</dcterms:modified>
</cp:coreProperties>
</file>